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7AAE7" w14:textId="140FE133" w:rsidR="00B04C39" w:rsidRPr="00D97DAF" w:rsidRDefault="0073151C">
      <w:pPr>
        <w:pStyle w:val="Betreff"/>
        <w:rPr>
          <w:rFonts w:ascii="Verdana" w:hAnsi="Verdana"/>
          <w:noProof/>
          <w:szCs w:val="22"/>
        </w:rPr>
      </w:pPr>
      <w:r w:rsidRPr="00D97DAF">
        <w:rPr>
          <w:rFonts w:ascii="Verdana" w:hAnsi="Verdana"/>
          <w:noProof/>
          <w:szCs w:val="22"/>
        </w:rPr>
        <w:t xml:space="preserve">Antrag </w:t>
      </w:r>
      <w:r w:rsidR="00DA180C" w:rsidRPr="00D97DAF">
        <w:rPr>
          <w:rFonts w:ascii="Verdana" w:hAnsi="Verdana"/>
          <w:noProof/>
          <w:szCs w:val="22"/>
        </w:rPr>
        <w:t xml:space="preserve">auf Eingliederungshilfe für Behinderte </w:t>
      </w:r>
      <w:r w:rsidRPr="00D97DAF">
        <w:rPr>
          <w:rFonts w:ascii="Verdana" w:hAnsi="Verdana"/>
          <w:noProof/>
          <w:szCs w:val="22"/>
        </w:rPr>
        <w:t>nach § 102 Abs. 1 Nr. 3 bzw. § 112 SGB IX</w:t>
      </w:r>
      <w:r w:rsidR="00BD301D" w:rsidRPr="00D97DAF">
        <w:rPr>
          <w:rFonts w:ascii="Verdana" w:hAnsi="Verdana"/>
          <w:noProof/>
          <w:szCs w:val="22"/>
        </w:rPr>
        <mc:AlternateContent>
          <mc:Choice Requires="wps">
            <w:drawing>
              <wp:anchor distT="0" distB="152400" distL="0" distR="0" simplePos="0" relativeHeight="251658240" behindDoc="0" locked="0" layoutInCell="1" allowOverlap="1" wp14:anchorId="72AC3B7E" wp14:editId="52A62085">
                <wp:simplePos x="0" y="0"/>
                <wp:positionH relativeFrom="page">
                  <wp:posOffset>4679950</wp:posOffset>
                </wp:positionH>
                <wp:positionV relativeFrom="page">
                  <wp:posOffset>3200400</wp:posOffset>
                </wp:positionV>
                <wp:extent cx="2146300" cy="179705"/>
                <wp:effectExtent l="3175" t="0" r="3175"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E3480" w14:textId="17BFB389" w:rsidR="00B04C39" w:rsidRPr="002F022A" w:rsidRDefault="002F022A">
                            <w:pPr>
                              <w:pStyle w:val="Datum"/>
                              <w:shd w:val="solid" w:color="FFFFFF" w:fill="FFFFFF"/>
                              <w:ind w:left="0"/>
                              <w:rPr>
                                <w:rFonts w:ascii="Verdana" w:hAnsi="Verdana"/>
                                <w:sz w:val="24"/>
                              </w:rPr>
                            </w:pPr>
                            <w:r w:rsidRPr="002F022A">
                              <w:rPr>
                                <w:rFonts w:ascii="Verdana" w:hAnsi="Verdana"/>
                                <w:sz w:val="24"/>
                              </w:rPr>
                              <w:t xml:space="preserve">Musterort, </w:t>
                            </w:r>
                            <w:r w:rsidRPr="002F022A">
                              <w:rPr>
                                <w:rFonts w:ascii="Verdana" w:hAnsi="Verdana"/>
                                <w:sz w:val="24"/>
                              </w:rPr>
                              <w:fldChar w:fldCharType="begin"/>
                            </w:r>
                            <w:r w:rsidRPr="002F022A">
                              <w:rPr>
                                <w:rFonts w:ascii="Verdana" w:hAnsi="Verdana"/>
                                <w:sz w:val="24"/>
                              </w:rPr>
                              <w:instrText xml:space="preserve"> TIME \@ "d. MMMM yyyy" </w:instrText>
                            </w:r>
                            <w:r w:rsidRPr="002F022A">
                              <w:rPr>
                                <w:rFonts w:ascii="Verdana" w:hAnsi="Verdana"/>
                                <w:sz w:val="24"/>
                              </w:rPr>
                              <w:fldChar w:fldCharType="separate"/>
                            </w:r>
                            <w:r w:rsidR="00D97DAF">
                              <w:rPr>
                                <w:rFonts w:ascii="Verdana" w:hAnsi="Verdana"/>
                                <w:noProof/>
                                <w:sz w:val="24"/>
                              </w:rPr>
                              <w:t>14. Januar 2021</w:t>
                            </w:r>
                            <w:r w:rsidRPr="002F022A">
                              <w:rPr>
                                <w:rFonts w:ascii="Verdana" w:hAnsi="Verdana"/>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C3B7E" id="_x0000_t202" coordsize="21600,21600" o:spt="202" path="m,l,21600r21600,l21600,xe">
                <v:stroke joinstyle="miter"/>
                <v:path gradientshapeok="t" o:connecttype="rect"/>
              </v:shapetype>
              <v:shape id="Text Box 3" o:spid="_x0000_s1026" type="#_x0000_t202" style="position:absolute;margin-left:368.5pt;margin-top:252pt;width:169pt;height:14.15pt;z-index:251658240;visibility:visible;mso-wrap-style:square;mso-width-percent:0;mso-height-percent:0;mso-wrap-distance-left:0;mso-wrap-distance-top:0;mso-wrap-distance-right:0;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" stroked="f">
                <v:textbox inset="0,0,0,0">
                  <w:txbxContent>
                    <w:p w14:paraId="0FDE3480" w14:textId="17BFB389" w:rsidR="00B04C39" w:rsidRPr="002F022A" w:rsidRDefault="002F022A">
                      <w:pPr>
                        <w:pStyle w:val="Datum"/>
                        <w:shd w:val="solid" w:color="FFFFFF" w:fill="FFFFFF"/>
                        <w:ind w:left="0"/>
                        <w:rPr>
                          <w:rFonts w:ascii="Verdana" w:hAnsi="Verdana"/>
                          <w:sz w:val="24"/>
                        </w:rPr>
                      </w:pPr>
                      <w:r w:rsidRPr="002F022A">
                        <w:rPr>
                          <w:rFonts w:ascii="Verdana" w:hAnsi="Verdana"/>
                          <w:sz w:val="24"/>
                        </w:rPr>
                        <w:t xml:space="preserve">Musterort, </w:t>
                      </w:r>
                      <w:r w:rsidRPr="002F022A">
                        <w:rPr>
                          <w:rFonts w:ascii="Verdana" w:hAnsi="Verdana"/>
                          <w:sz w:val="24"/>
                        </w:rPr>
                        <w:fldChar w:fldCharType="begin"/>
                      </w:r>
                      <w:r w:rsidRPr="002F022A">
                        <w:rPr>
                          <w:rFonts w:ascii="Verdana" w:hAnsi="Verdana"/>
                          <w:sz w:val="24"/>
                        </w:rPr>
                        <w:instrText xml:space="preserve"> TIME \@ "d. MMMM yyyy" </w:instrText>
                      </w:r>
                      <w:r w:rsidRPr="002F022A">
                        <w:rPr>
                          <w:rFonts w:ascii="Verdana" w:hAnsi="Verdana"/>
                          <w:sz w:val="24"/>
                        </w:rPr>
                        <w:fldChar w:fldCharType="separate"/>
                      </w:r>
                      <w:r w:rsidR="00D97DAF">
                        <w:rPr>
                          <w:rFonts w:ascii="Verdana" w:hAnsi="Verdana"/>
                          <w:noProof/>
                          <w:sz w:val="24"/>
                        </w:rPr>
                        <w:t>14. Januar 2021</w:t>
                      </w:r>
                      <w:r w:rsidRPr="002F022A">
                        <w:rPr>
                          <w:rFonts w:ascii="Verdana" w:hAnsi="Verdana"/>
                          <w:sz w:val="24"/>
                        </w:rPr>
                        <w:fldChar w:fldCharType="end"/>
                      </w:r>
                    </w:p>
                  </w:txbxContent>
                </v:textbox>
                <w10:wrap type="topAndBottom" anchorx="page" anchory="page"/>
              </v:shape>
            </w:pict>
          </mc:Fallback>
        </mc:AlternateContent>
      </w:r>
      <w:r w:rsidR="00BD301D" w:rsidRPr="00D97DAF">
        <w:rPr>
          <w:rFonts w:ascii="Verdana" w:hAnsi="Verdana"/>
          <w:noProof/>
          <w:szCs w:val="22"/>
        </w:rPr>
        <mc:AlternateContent>
          <mc:Choice Requires="wps">
            <w:drawing>
              <wp:anchor distT="180340" distB="720090" distL="114300" distR="114300" simplePos="0" relativeHeight="251657216" behindDoc="0" locked="0" layoutInCell="1" allowOverlap="1" wp14:anchorId="54733F11" wp14:editId="5B73BEC9">
                <wp:simplePos x="0" y="0"/>
                <wp:positionH relativeFrom="page">
                  <wp:posOffset>900430</wp:posOffset>
                </wp:positionH>
                <wp:positionV relativeFrom="page">
                  <wp:posOffset>2136140</wp:posOffset>
                </wp:positionV>
                <wp:extent cx="2922905" cy="1295400"/>
                <wp:effectExtent l="0" t="254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54A7F" w14:textId="6A868710" w:rsidR="00B04C39" w:rsidRPr="002F022A" w:rsidRDefault="00285F7C" w:rsidP="00B04C39">
                            <w:pPr>
                              <w:widowControl w:val="0"/>
                              <w:autoSpaceDE w:val="0"/>
                              <w:autoSpaceDN w:val="0"/>
                              <w:adjustRightInd w:val="0"/>
                              <w:rPr>
                                <w:rFonts w:ascii="Verdana" w:hAnsi="Verdana"/>
                                <w:sz w:val="24"/>
                              </w:rPr>
                            </w:pPr>
                            <w:r>
                              <w:rPr>
                                <w:rFonts w:ascii="Verdana" w:hAnsi="Verdana"/>
                                <w:sz w:val="24"/>
                              </w:rPr>
                              <w:t>Sozial</w:t>
                            </w:r>
                            <w:r w:rsidR="007F206D">
                              <w:rPr>
                                <w:rFonts w:ascii="Verdana" w:hAnsi="Verdana"/>
                                <w:sz w:val="24"/>
                              </w:rPr>
                              <w:t>amt</w:t>
                            </w:r>
                          </w:p>
                          <w:p w14:paraId="63178B7A" w14:textId="77777777" w:rsidR="00B04C39" w:rsidRPr="002F022A" w:rsidRDefault="007F206D" w:rsidP="00B04C39">
                            <w:pPr>
                              <w:widowControl w:val="0"/>
                              <w:autoSpaceDE w:val="0"/>
                              <w:autoSpaceDN w:val="0"/>
                              <w:adjustRightInd w:val="0"/>
                              <w:rPr>
                                <w:rFonts w:ascii="Verdana" w:hAnsi="Verdana"/>
                                <w:sz w:val="24"/>
                              </w:rPr>
                            </w:pPr>
                            <w:r>
                              <w:rPr>
                                <w:rFonts w:ascii="Verdana" w:hAnsi="Verdana"/>
                                <w:sz w:val="24"/>
                              </w:rPr>
                              <w:t>Muster Straße 11</w:t>
                            </w:r>
                          </w:p>
                          <w:p w14:paraId="194EC102" w14:textId="77777777" w:rsidR="00B04C39" w:rsidRPr="002F022A" w:rsidRDefault="007F206D" w:rsidP="00B04C39">
                            <w:pPr>
                              <w:widowControl w:val="0"/>
                              <w:autoSpaceDE w:val="0"/>
                              <w:autoSpaceDN w:val="0"/>
                              <w:adjustRightInd w:val="0"/>
                              <w:rPr>
                                <w:rFonts w:ascii="Verdana" w:hAnsi="Verdana"/>
                                <w:sz w:val="24"/>
                              </w:rPr>
                            </w:pPr>
                            <w:r>
                              <w:rPr>
                                <w:rFonts w:ascii="Verdana" w:hAnsi="Verdana"/>
                                <w:sz w:val="24"/>
                              </w:rPr>
                              <w:t>47111</w:t>
                            </w:r>
                            <w:r w:rsidR="002F022A" w:rsidRPr="002F022A">
                              <w:rPr>
                                <w:rFonts w:ascii="Verdana" w:hAnsi="Verdana"/>
                                <w:sz w:val="24"/>
                              </w:rPr>
                              <w:t xml:space="preserve"> Musterort</w:t>
                            </w:r>
                          </w:p>
                          <w:p w14:paraId="7D4F2AFC" w14:textId="77777777" w:rsidR="00B04C39" w:rsidRPr="00130970" w:rsidRDefault="00B04C39" w:rsidP="00B04C39">
                            <w:pPr>
                              <w:widowControl w:val="0"/>
                              <w:autoSpaceDE w:val="0"/>
                              <w:autoSpaceDN w:val="0"/>
                              <w:adjustRightInd w:val="0"/>
                              <w:rPr>
                                <w:rFonts w:ascii="Verdana" w:hAnsi="Verdana"/>
                                <w:sz w:val="20"/>
                              </w:rPr>
                            </w:pPr>
                          </w:p>
                          <w:p w14:paraId="61310DC4" w14:textId="77777777" w:rsidR="00B04C39" w:rsidRPr="00130970" w:rsidRDefault="00B04C39" w:rsidP="00B04C39">
                            <w:pPr>
                              <w:widowControl w:val="0"/>
                              <w:autoSpaceDE w:val="0"/>
                              <w:autoSpaceDN w:val="0"/>
                              <w:adjustRightInd w:val="0"/>
                              <w:rPr>
                                <w:rFonts w:ascii="Verdana" w:hAnsi="Verdana"/>
                                <w:sz w:val="20"/>
                              </w:rPr>
                            </w:pPr>
                            <w:r w:rsidRPr="00130970">
                              <w:rPr>
                                <w:rFonts w:ascii="Verdana" w:hAnsi="Verdana"/>
                                <w:sz w:val="20"/>
                              </w:rPr>
                              <w:t xml:space="preserve"> </w:t>
                            </w:r>
                          </w:p>
                          <w:p w14:paraId="31E9FABC" w14:textId="77777777" w:rsidR="00B04C39" w:rsidRPr="006F00CE" w:rsidRDefault="00B04C39" w:rsidP="00B04C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33F11" id="Text Box 2" o:spid="_x0000_s1027" type="#_x0000_t202" style="position:absolute;margin-left:70.9pt;margin-top:168.2pt;width:230.15pt;height:102pt;z-index:251657216;visibility:visible;mso-wrap-style:square;mso-width-percent:0;mso-height-percent:0;mso-wrap-distance-left:9pt;mso-wrap-distance-top:14.2pt;mso-wrap-distance-right:9pt;mso-wrap-distance-bottom:56.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" stroked="f">
                <v:textbox inset="0,0,0,0">
                  <w:txbxContent>
                    <w:p w14:paraId="00554A7F" w14:textId="6A868710" w:rsidR="00B04C39" w:rsidRPr="002F022A" w:rsidRDefault="00285F7C" w:rsidP="00B04C39">
                      <w:pPr>
                        <w:widowControl w:val="0"/>
                        <w:autoSpaceDE w:val="0"/>
                        <w:autoSpaceDN w:val="0"/>
                        <w:adjustRightInd w:val="0"/>
                        <w:rPr>
                          <w:rFonts w:ascii="Verdana" w:hAnsi="Verdana"/>
                          <w:sz w:val="24"/>
                        </w:rPr>
                      </w:pPr>
                      <w:r>
                        <w:rPr>
                          <w:rFonts w:ascii="Verdana" w:hAnsi="Verdana"/>
                          <w:sz w:val="24"/>
                        </w:rPr>
                        <w:t>Sozial</w:t>
                      </w:r>
                      <w:r w:rsidR="007F206D">
                        <w:rPr>
                          <w:rFonts w:ascii="Verdana" w:hAnsi="Verdana"/>
                          <w:sz w:val="24"/>
                        </w:rPr>
                        <w:t>amt</w:t>
                      </w:r>
                    </w:p>
                    <w:p w14:paraId="63178B7A" w14:textId="77777777" w:rsidR="00B04C39" w:rsidRPr="002F022A" w:rsidRDefault="007F206D" w:rsidP="00B04C39">
                      <w:pPr>
                        <w:widowControl w:val="0"/>
                        <w:autoSpaceDE w:val="0"/>
                        <w:autoSpaceDN w:val="0"/>
                        <w:adjustRightInd w:val="0"/>
                        <w:rPr>
                          <w:rFonts w:ascii="Verdana" w:hAnsi="Verdana"/>
                          <w:sz w:val="24"/>
                        </w:rPr>
                      </w:pPr>
                      <w:r>
                        <w:rPr>
                          <w:rFonts w:ascii="Verdana" w:hAnsi="Verdana"/>
                          <w:sz w:val="24"/>
                        </w:rPr>
                        <w:t>Muster Straße 11</w:t>
                      </w:r>
                    </w:p>
                    <w:p w14:paraId="194EC102" w14:textId="77777777" w:rsidR="00B04C39" w:rsidRPr="002F022A" w:rsidRDefault="007F206D" w:rsidP="00B04C39">
                      <w:pPr>
                        <w:widowControl w:val="0"/>
                        <w:autoSpaceDE w:val="0"/>
                        <w:autoSpaceDN w:val="0"/>
                        <w:adjustRightInd w:val="0"/>
                        <w:rPr>
                          <w:rFonts w:ascii="Verdana" w:hAnsi="Verdana"/>
                          <w:sz w:val="24"/>
                        </w:rPr>
                      </w:pPr>
                      <w:r>
                        <w:rPr>
                          <w:rFonts w:ascii="Verdana" w:hAnsi="Verdana"/>
                          <w:sz w:val="24"/>
                        </w:rPr>
                        <w:t>47111</w:t>
                      </w:r>
                      <w:r w:rsidR="002F022A" w:rsidRPr="002F022A">
                        <w:rPr>
                          <w:rFonts w:ascii="Verdana" w:hAnsi="Verdana"/>
                          <w:sz w:val="24"/>
                        </w:rPr>
                        <w:t xml:space="preserve"> Musterort</w:t>
                      </w:r>
                    </w:p>
                    <w:p w14:paraId="7D4F2AFC" w14:textId="77777777" w:rsidR="00B04C39" w:rsidRPr="00130970" w:rsidRDefault="00B04C39" w:rsidP="00B04C39">
                      <w:pPr>
                        <w:widowControl w:val="0"/>
                        <w:autoSpaceDE w:val="0"/>
                        <w:autoSpaceDN w:val="0"/>
                        <w:adjustRightInd w:val="0"/>
                        <w:rPr>
                          <w:rFonts w:ascii="Verdana" w:hAnsi="Verdana"/>
                          <w:sz w:val="20"/>
                        </w:rPr>
                      </w:pPr>
                    </w:p>
                    <w:p w14:paraId="61310DC4" w14:textId="77777777" w:rsidR="00B04C39" w:rsidRPr="00130970" w:rsidRDefault="00B04C39" w:rsidP="00B04C39">
                      <w:pPr>
                        <w:widowControl w:val="0"/>
                        <w:autoSpaceDE w:val="0"/>
                        <w:autoSpaceDN w:val="0"/>
                        <w:adjustRightInd w:val="0"/>
                        <w:rPr>
                          <w:rFonts w:ascii="Verdana" w:hAnsi="Verdana"/>
                          <w:sz w:val="20"/>
                        </w:rPr>
                      </w:pPr>
                      <w:r w:rsidRPr="00130970">
                        <w:rPr>
                          <w:rFonts w:ascii="Verdana" w:hAnsi="Verdana"/>
                          <w:sz w:val="20"/>
                        </w:rPr>
                        <w:t xml:space="preserve"> </w:t>
                      </w:r>
                    </w:p>
                    <w:p w14:paraId="31E9FABC" w14:textId="77777777" w:rsidR="00B04C39" w:rsidRPr="006F00CE" w:rsidRDefault="00B04C39" w:rsidP="00B04C39"/>
                  </w:txbxContent>
                </v:textbox>
                <w10:wrap type="topAndBottom" anchorx="page" anchory="page"/>
              </v:shape>
            </w:pict>
          </mc:Fallback>
        </mc:AlternateContent>
      </w:r>
      <w:r w:rsidR="00DA180C" w:rsidRPr="00D97DAF">
        <w:rPr>
          <w:rFonts w:ascii="Verdana" w:hAnsi="Verdana"/>
          <w:noProof/>
          <w:szCs w:val="22"/>
        </w:rPr>
        <w:t xml:space="preserve">, aufgrund von </w:t>
      </w:r>
      <w:r w:rsidR="00DA180C" w:rsidRPr="00D97DAF">
        <w:rPr>
          <w:rFonts w:ascii="Verdana" w:hAnsi="Verdana"/>
          <w:szCs w:val="22"/>
        </w:rPr>
        <w:t>Entwicklungsverzögerung, schwerer Sprachverständnisstörung und auditiver Wahrnehmungsstörung</w:t>
      </w:r>
    </w:p>
    <w:p w14:paraId="713BB809" w14:textId="77777777" w:rsidR="00424723" w:rsidRPr="00D97DAF" w:rsidRDefault="00424723" w:rsidP="00424723">
      <w:pPr>
        <w:pStyle w:val="Anrede"/>
        <w:rPr>
          <w:rFonts w:ascii="Verdana" w:hAnsi="Verdana"/>
          <w:szCs w:val="22"/>
        </w:rPr>
      </w:pPr>
      <w:r w:rsidRPr="00D97DAF">
        <w:rPr>
          <w:rFonts w:ascii="Verdana" w:hAnsi="Verdana"/>
          <w:szCs w:val="22"/>
        </w:rPr>
        <w:t>Sehr geehrte Damen und Herren,</w:t>
      </w:r>
    </w:p>
    <w:p w14:paraId="4DB22892" w14:textId="3EE47C02" w:rsidR="001D3ADB" w:rsidRDefault="001D3ADB" w:rsidP="001D3ADB">
      <w:pPr>
        <w:pStyle w:val="Anrede"/>
        <w:spacing w:before="0" w:after="0"/>
        <w:rPr>
          <w:rFonts w:ascii="Verdana" w:hAnsi="Verdana"/>
          <w:szCs w:val="22"/>
        </w:rPr>
      </w:pPr>
      <w:r w:rsidRPr="00D97DAF">
        <w:rPr>
          <w:rFonts w:ascii="Verdana" w:hAnsi="Verdana"/>
          <w:szCs w:val="22"/>
        </w:rPr>
        <w:t>hiermit beantrage ich als Personen-Sorgeberechtigte*r, gesetzliche*r Vertreter*in für meine Tochter / meinen Sohn:</w:t>
      </w:r>
    </w:p>
    <w:p w14:paraId="5E763E67" w14:textId="77777777" w:rsidR="00D97DAF" w:rsidRPr="00D97DAF" w:rsidRDefault="00D97DAF" w:rsidP="00D97DAF">
      <w:pPr>
        <w:pStyle w:val="Textkrper"/>
      </w:pPr>
    </w:p>
    <w:p w14:paraId="46CB4CD8" w14:textId="77777777" w:rsidR="001D3ADB" w:rsidRPr="001D3ADB" w:rsidRDefault="001D3ADB" w:rsidP="001D3ADB">
      <w:pPr>
        <w:pStyle w:val="Anrede"/>
        <w:spacing w:before="0" w:after="0"/>
        <w:rPr>
          <w:rFonts w:cs="Arial"/>
          <w:szCs w:val="22"/>
        </w:rPr>
      </w:pPr>
      <w:r w:rsidRPr="001D3ADB">
        <w:rPr>
          <w:rFonts w:cs="Arial"/>
          <w:szCs w:val="22"/>
        </w:rPr>
        <w:tab/>
      </w:r>
      <w:r w:rsidRPr="001D3ADB">
        <w:rPr>
          <w:rFonts w:cs="Arial"/>
          <w:szCs w:val="22"/>
        </w:rPr>
        <w:tab/>
      </w:r>
      <w:r w:rsidRPr="001D3ADB">
        <w:rPr>
          <w:rFonts w:cs="Arial"/>
          <w:szCs w:val="22"/>
        </w:rPr>
        <w:tab/>
      </w:r>
    </w:p>
    <w:p w14:paraId="004FD237" w14:textId="77777777" w:rsidR="001D3ADB" w:rsidRPr="001D3ADB" w:rsidRDefault="001D3ADB" w:rsidP="001D3ADB">
      <w:pPr>
        <w:pStyle w:val="Anrede"/>
        <w:spacing w:before="0" w:after="0"/>
        <w:rPr>
          <w:rFonts w:cs="Arial"/>
          <w:color w:val="7F7F7F"/>
          <w:szCs w:val="22"/>
        </w:rPr>
      </w:pPr>
      <w:r w:rsidRPr="001D3ADB">
        <w:rPr>
          <w:rFonts w:cs="Arial"/>
          <w:color w:val="7F7F7F"/>
          <w:szCs w:val="22"/>
        </w:rPr>
        <w:t>__________________</w:t>
      </w:r>
      <w:r w:rsidRPr="001D3ADB">
        <w:rPr>
          <w:rFonts w:cs="Arial"/>
          <w:color w:val="7F7F7F"/>
          <w:szCs w:val="22"/>
        </w:rPr>
        <w:tab/>
        <w:t>__________________</w:t>
      </w:r>
      <w:r w:rsidRPr="001D3ADB">
        <w:rPr>
          <w:rFonts w:cs="Arial"/>
          <w:color w:val="7F7F7F"/>
          <w:szCs w:val="22"/>
        </w:rPr>
        <w:tab/>
      </w:r>
      <w:r w:rsidRPr="001D3ADB">
        <w:rPr>
          <w:rFonts w:cs="Arial"/>
          <w:color w:val="7F7F7F"/>
          <w:szCs w:val="22"/>
        </w:rPr>
        <w:tab/>
        <w:t>______________</w:t>
      </w:r>
    </w:p>
    <w:p w14:paraId="11402FFF" w14:textId="77777777" w:rsidR="001D3ADB" w:rsidRPr="001D3ADB" w:rsidRDefault="001D3ADB" w:rsidP="001D3ADB">
      <w:pPr>
        <w:pStyle w:val="Anrede"/>
        <w:spacing w:before="0" w:after="0"/>
        <w:rPr>
          <w:rFonts w:cs="Arial"/>
          <w:color w:val="000000"/>
          <w:szCs w:val="22"/>
        </w:rPr>
      </w:pPr>
      <w:r w:rsidRPr="001D3ADB">
        <w:rPr>
          <w:rFonts w:cs="Arial"/>
          <w:color w:val="000000"/>
          <w:szCs w:val="22"/>
        </w:rPr>
        <w:t>Name</w:t>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t xml:space="preserve">Vorname </w:t>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t>Geschlecht</w:t>
      </w:r>
    </w:p>
    <w:p w14:paraId="0DE7B920" w14:textId="77777777" w:rsidR="00D97DAF" w:rsidRDefault="00D97DAF" w:rsidP="001D3ADB">
      <w:pPr>
        <w:pStyle w:val="Textkrper"/>
        <w:rPr>
          <w:rFonts w:cs="Arial"/>
          <w:color w:val="000000"/>
          <w:szCs w:val="22"/>
        </w:rPr>
      </w:pPr>
    </w:p>
    <w:p w14:paraId="667DFCF6" w14:textId="7E153037" w:rsidR="001D3ADB" w:rsidRPr="001D3ADB" w:rsidRDefault="001D3ADB" w:rsidP="001D3ADB">
      <w:pPr>
        <w:pStyle w:val="Textkrper"/>
        <w:rPr>
          <w:rFonts w:cs="Arial"/>
          <w:color w:val="7F7F7F"/>
          <w:szCs w:val="22"/>
        </w:rPr>
      </w:pPr>
      <w:r w:rsidRPr="001D3ADB">
        <w:rPr>
          <w:rFonts w:cs="Arial"/>
          <w:color w:val="000000"/>
          <w:szCs w:val="22"/>
        </w:rPr>
        <w:t>geboren am</w:t>
      </w:r>
      <w:r w:rsidRPr="001D3ADB">
        <w:rPr>
          <w:rFonts w:cs="Arial"/>
          <w:color w:val="7F7F7F"/>
          <w:szCs w:val="22"/>
        </w:rPr>
        <w:t xml:space="preserve"> ___________</w:t>
      </w:r>
      <w:r w:rsidRPr="001D3ADB">
        <w:rPr>
          <w:rFonts w:cs="Arial"/>
          <w:color w:val="7F7F7F"/>
          <w:szCs w:val="22"/>
        </w:rPr>
        <w:tab/>
      </w:r>
      <w:r w:rsidRPr="001D3ADB">
        <w:rPr>
          <w:rFonts w:cs="Arial"/>
          <w:color w:val="000000"/>
          <w:szCs w:val="22"/>
        </w:rPr>
        <w:t xml:space="preserve">in </w:t>
      </w:r>
      <w:r w:rsidRPr="001D3ADB">
        <w:rPr>
          <w:rFonts w:cs="Arial"/>
          <w:color w:val="7F7F7F"/>
          <w:szCs w:val="22"/>
        </w:rPr>
        <w:t>________________</w:t>
      </w:r>
    </w:p>
    <w:p w14:paraId="0A5E61D6" w14:textId="368AF598" w:rsidR="001D3ADB" w:rsidRDefault="001D3ADB" w:rsidP="001D3ADB">
      <w:pPr>
        <w:pStyle w:val="Textkrper"/>
      </w:pPr>
    </w:p>
    <w:p w14:paraId="61DC0D15" w14:textId="77777777" w:rsidR="001D3ADB" w:rsidRPr="00D97DAF" w:rsidRDefault="001D3ADB" w:rsidP="001D3ADB">
      <w:pPr>
        <w:pStyle w:val="Anrede"/>
        <w:spacing w:before="0" w:after="0"/>
        <w:rPr>
          <w:rFonts w:ascii="Verdana" w:hAnsi="Verdana"/>
          <w:szCs w:val="22"/>
        </w:rPr>
      </w:pPr>
      <w:r w:rsidRPr="00D97DAF">
        <w:rPr>
          <w:rFonts w:ascii="Verdana" w:hAnsi="Verdana"/>
          <w:szCs w:val="22"/>
        </w:rPr>
        <w:t>eine Schulbegleitung an der folgenden Schule:</w:t>
      </w:r>
    </w:p>
    <w:p w14:paraId="51EEBD43" w14:textId="6668A702" w:rsidR="001D3ADB" w:rsidRDefault="001D3ADB" w:rsidP="001D3ADB">
      <w:pPr>
        <w:pStyle w:val="Anrede"/>
        <w:spacing w:before="0" w:after="0"/>
        <w:rPr>
          <w:rFonts w:ascii="Verdana" w:hAnsi="Verdana"/>
          <w:sz w:val="24"/>
        </w:rPr>
      </w:pPr>
    </w:p>
    <w:p w14:paraId="57DBE831" w14:textId="77777777" w:rsidR="00D97DAF" w:rsidRPr="00D97DAF" w:rsidRDefault="00D97DAF" w:rsidP="00D97DAF">
      <w:pPr>
        <w:pStyle w:val="Textkrper"/>
      </w:pPr>
    </w:p>
    <w:p w14:paraId="4EDF9CFD" w14:textId="77777777" w:rsidR="001D3ADB" w:rsidRPr="001D3ADB" w:rsidRDefault="001D3ADB" w:rsidP="001D3ADB">
      <w:pPr>
        <w:pStyle w:val="Anrede"/>
        <w:spacing w:before="0" w:after="0"/>
        <w:rPr>
          <w:rFonts w:ascii="Verdana" w:hAnsi="Verdana"/>
          <w:color w:val="7F7F7F"/>
          <w:sz w:val="24"/>
        </w:rPr>
      </w:pPr>
      <w:r w:rsidRPr="001D3ADB">
        <w:rPr>
          <w:rFonts w:ascii="Verdana" w:hAnsi="Verdana"/>
          <w:color w:val="7F7F7F"/>
          <w:sz w:val="24"/>
        </w:rPr>
        <w:t>_________________________________</w:t>
      </w:r>
      <w:r w:rsidRPr="001D3ADB">
        <w:rPr>
          <w:rFonts w:ascii="Verdana" w:hAnsi="Verdana"/>
          <w:color w:val="7F7F7F"/>
          <w:sz w:val="24"/>
        </w:rPr>
        <w:tab/>
      </w:r>
      <w:r w:rsidRPr="001D3ADB">
        <w:rPr>
          <w:rFonts w:ascii="Verdana" w:hAnsi="Verdana"/>
          <w:color w:val="7F7F7F"/>
          <w:sz w:val="24"/>
        </w:rPr>
        <w:tab/>
      </w:r>
    </w:p>
    <w:p w14:paraId="21029BFD" w14:textId="77777777" w:rsidR="00D97DAF" w:rsidRDefault="001D3ADB" w:rsidP="001D3ADB">
      <w:pPr>
        <w:pStyle w:val="Anrede"/>
        <w:spacing w:before="0" w:after="0"/>
        <w:rPr>
          <w:rFonts w:cs="Arial"/>
          <w:color w:val="000000"/>
          <w:szCs w:val="22"/>
        </w:rPr>
      </w:pPr>
      <w:r w:rsidRPr="001D3ADB">
        <w:rPr>
          <w:rFonts w:cs="Arial"/>
          <w:color w:val="000000"/>
          <w:szCs w:val="22"/>
        </w:rPr>
        <w:t>Name der Schule</w:t>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r>
    </w:p>
    <w:p w14:paraId="73967418" w14:textId="1FF1F9A3" w:rsidR="001D3ADB" w:rsidRPr="001D3ADB" w:rsidRDefault="001D3ADB" w:rsidP="001D3ADB">
      <w:pPr>
        <w:pStyle w:val="Anrede"/>
        <w:spacing w:before="0" w:after="0"/>
        <w:rPr>
          <w:rFonts w:ascii="Verdana" w:hAnsi="Verdana"/>
          <w:color w:val="000000"/>
          <w:sz w:val="24"/>
        </w:rPr>
      </w:pP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r>
    </w:p>
    <w:p w14:paraId="6DF0A2EB" w14:textId="77777777" w:rsidR="001D3ADB" w:rsidRPr="001D3ADB" w:rsidRDefault="001D3ADB" w:rsidP="001D3ADB">
      <w:pPr>
        <w:pStyle w:val="Anrede"/>
        <w:spacing w:before="0" w:after="0"/>
        <w:rPr>
          <w:rFonts w:ascii="Verdana" w:hAnsi="Verdana"/>
          <w:color w:val="7F7F7F"/>
          <w:sz w:val="24"/>
        </w:rPr>
      </w:pPr>
      <w:r w:rsidRPr="001D3ADB">
        <w:rPr>
          <w:rFonts w:ascii="Verdana" w:hAnsi="Verdana"/>
          <w:color w:val="7F7F7F"/>
          <w:sz w:val="24"/>
        </w:rPr>
        <w:t>_________________________________</w:t>
      </w:r>
      <w:r w:rsidRPr="001D3ADB">
        <w:rPr>
          <w:rFonts w:ascii="Verdana" w:hAnsi="Verdana"/>
          <w:color w:val="7F7F7F"/>
          <w:sz w:val="24"/>
        </w:rPr>
        <w:tab/>
        <w:t>__________________</w:t>
      </w:r>
    </w:p>
    <w:p w14:paraId="43A70848" w14:textId="77777777" w:rsidR="001D3ADB" w:rsidRPr="001D3ADB" w:rsidRDefault="001D3ADB" w:rsidP="001D3ADB">
      <w:pPr>
        <w:pStyle w:val="Anrede"/>
        <w:spacing w:before="0" w:after="0"/>
        <w:rPr>
          <w:rFonts w:cs="Arial"/>
          <w:color w:val="000000"/>
          <w:szCs w:val="22"/>
        </w:rPr>
      </w:pPr>
      <w:r w:rsidRPr="001D3ADB">
        <w:rPr>
          <w:rFonts w:cs="Arial"/>
          <w:color w:val="000000"/>
          <w:szCs w:val="22"/>
        </w:rPr>
        <w:t>Ansprechpartner</w:t>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t>Telefon</w:t>
      </w:r>
    </w:p>
    <w:p w14:paraId="79F5962F" w14:textId="77777777" w:rsidR="001D3ADB" w:rsidRPr="001D3ADB" w:rsidRDefault="001D3ADB" w:rsidP="001D3ADB">
      <w:pPr>
        <w:pStyle w:val="Textkrper"/>
        <w:rPr>
          <w:color w:val="000000"/>
        </w:rPr>
      </w:pPr>
    </w:p>
    <w:p w14:paraId="5D8F75B8" w14:textId="77777777" w:rsidR="001D3ADB" w:rsidRPr="001D3ADB" w:rsidRDefault="001D3ADB" w:rsidP="001D3ADB">
      <w:pPr>
        <w:pStyle w:val="Anrede"/>
        <w:spacing w:before="0" w:after="0"/>
        <w:rPr>
          <w:rFonts w:ascii="Verdana" w:hAnsi="Verdana"/>
          <w:szCs w:val="22"/>
        </w:rPr>
      </w:pPr>
      <w:r w:rsidRPr="001D3ADB">
        <w:rPr>
          <w:rFonts w:ascii="Verdana" w:hAnsi="Verdana"/>
          <w:szCs w:val="22"/>
        </w:rPr>
        <w:t>Wir bitten darum, dass eine Schulbegleitung der Firma ___________</w:t>
      </w:r>
    </w:p>
    <w:p w14:paraId="63A3FC5E" w14:textId="77777777" w:rsidR="001D3ADB" w:rsidRPr="001D3ADB" w:rsidRDefault="001D3ADB" w:rsidP="001D3ADB">
      <w:pPr>
        <w:pStyle w:val="Anrede"/>
        <w:spacing w:before="0" w:after="0"/>
        <w:rPr>
          <w:rFonts w:ascii="Verdana" w:hAnsi="Verdana"/>
          <w:szCs w:val="22"/>
        </w:rPr>
      </w:pPr>
      <w:r w:rsidRPr="001D3ADB">
        <w:rPr>
          <w:rFonts w:ascii="Verdana" w:hAnsi="Verdana"/>
          <w:szCs w:val="22"/>
        </w:rPr>
        <w:t xml:space="preserve">eingesetzt wird. </w:t>
      </w:r>
    </w:p>
    <w:p w14:paraId="34AF07B7" w14:textId="77777777" w:rsidR="001D3ADB" w:rsidRDefault="001D3ADB" w:rsidP="00424723">
      <w:pPr>
        <w:pStyle w:val="Anrede"/>
        <w:rPr>
          <w:rFonts w:ascii="Verdana" w:hAnsi="Verdana"/>
          <w:sz w:val="24"/>
        </w:rPr>
      </w:pPr>
    </w:p>
    <w:p w14:paraId="0D4F49BE" w14:textId="77777777" w:rsidR="00D97DAF" w:rsidRDefault="00D97DAF" w:rsidP="001D3ADB">
      <w:pPr>
        <w:rPr>
          <w:rFonts w:ascii="Verdana" w:hAnsi="Verdana"/>
          <w:b/>
          <w:bCs/>
        </w:rPr>
      </w:pPr>
    </w:p>
    <w:p w14:paraId="2BD6E15B" w14:textId="77777777" w:rsidR="00D97DAF" w:rsidRDefault="00D97DAF" w:rsidP="001D3ADB">
      <w:pPr>
        <w:rPr>
          <w:rFonts w:ascii="Verdana" w:hAnsi="Verdana"/>
          <w:b/>
          <w:bCs/>
        </w:rPr>
      </w:pPr>
    </w:p>
    <w:p w14:paraId="15668945" w14:textId="63ED90BF" w:rsidR="001D3ADB" w:rsidRPr="001D3ADB" w:rsidRDefault="001D3ADB" w:rsidP="001D3ADB">
      <w:pPr>
        <w:rPr>
          <w:rFonts w:ascii="Verdana" w:hAnsi="Verdana"/>
          <w:b/>
          <w:bCs/>
        </w:rPr>
      </w:pPr>
      <w:r w:rsidRPr="001D3ADB">
        <w:rPr>
          <w:rFonts w:ascii="Verdana" w:hAnsi="Verdana"/>
          <w:b/>
          <w:bCs/>
        </w:rPr>
        <w:t>Hintergrund</w:t>
      </w:r>
    </w:p>
    <w:p w14:paraId="74F8C4FD" w14:textId="77777777" w:rsidR="001D3ADB" w:rsidRPr="001D3ADB" w:rsidRDefault="001D3ADB" w:rsidP="001D3ADB">
      <w:pPr>
        <w:rPr>
          <w:rFonts w:ascii="Verdana" w:hAnsi="Verdana"/>
        </w:rPr>
      </w:pPr>
    </w:p>
    <w:p w14:paraId="088B7E39" w14:textId="77777777" w:rsidR="001D3ADB" w:rsidRDefault="00424723" w:rsidP="001D3ADB">
      <w:pPr>
        <w:rPr>
          <w:rFonts w:ascii="Verdana" w:hAnsi="Verdana"/>
        </w:rPr>
      </w:pPr>
      <w:r w:rsidRPr="001D3ADB">
        <w:rPr>
          <w:rFonts w:ascii="Verdana" w:hAnsi="Verdana"/>
        </w:rPr>
        <w:t xml:space="preserve">In der ersten Klasse stellte sich heraus, dass </w:t>
      </w:r>
      <w:r w:rsidR="001D3ADB">
        <w:rPr>
          <w:rFonts w:ascii="Verdana" w:hAnsi="Verdana"/>
        </w:rPr>
        <w:t>M</w:t>
      </w:r>
      <w:r w:rsidRPr="001D3ADB">
        <w:rPr>
          <w:rFonts w:ascii="Verdana" w:hAnsi="Verdana"/>
        </w:rPr>
        <w:t>. trotz Vorklasse dem</w:t>
      </w:r>
      <w:r w:rsidR="001D3ADB">
        <w:rPr>
          <w:rFonts w:ascii="Verdana" w:hAnsi="Verdana"/>
        </w:rPr>
        <w:t xml:space="preserve"> </w:t>
      </w:r>
      <w:r w:rsidRPr="001D3ADB">
        <w:rPr>
          <w:rFonts w:ascii="Verdana" w:hAnsi="Verdana"/>
        </w:rPr>
        <w:t xml:space="preserve">Klassengeschehen und dem Unterricht trotz des Förderbedarfs geistige Entwicklung (er muss also nicht das Gleiche machen wie die Klassenkameraden) ohne eine intensive, individuelle Unterstützung nicht folgen kann. Eine solche Unterstützung, die sich 1:1 auf das Kind ausrichtet und im Sinne des Nachteilsausgleichs dafür sorgt, dass das Kind Zugang zu angemessener Bildung hat, ist im Schulsystem nirgends vorgesehen. Der Gesetzgeber hat jedoch festgelegt, dass dies über die Eingliederungshilfe zu geschehen hat. </w:t>
      </w:r>
    </w:p>
    <w:p w14:paraId="051D9B11" w14:textId="3C9DB091" w:rsidR="00424723" w:rsidRPr="001D3ADB" w:rsidRDefault="00424723" w:rsidP="001D3ADB">
      <w:pPr>
        <w:rPr>
          <w:rFonts w:ascii="Verdana" w:hAnsi="Verdana"/>
        </w:rPr>
      </w:pPr>
      <w:r w:rsidRPr="001D3ADB">
        <w:rPr>
          <w:rFonts w:ascii="Verdana" w:hAnsi="Verdana"/>
        </w:rPr>
        <w:t>Daher stellen wir den Antrag auf Unterstützung durch eine Teilhabeassistenz.</w:t>
      </w:r>
      <w:bookmarkStart w:id="0" w:name="_Hlk61520669"/>
    </w:p>
    <w:p w14:paraId="5D88CEC4" w14:textId="77777777" w:rsidR="001D3ADB" w:rsidRDefault="001D3ADB" w:rsidP="001D3ADB">
      <w:pPr>
        <w:rPr>
          <w:rFonts w:ascii="Verdana" w:hAnsi="Verdana"/>
        </w:rPr>
      </w:pPr>
    </w:p>
    <w:p w14:paraId="2F1B94CA" w14:textId="3C5D9A6C" w:rsidR="00424723" w:rsidRPr="001D3ADB" w:rsidRDefault="001D3ADB" w:rsidP="001D3ADB">
      <w:pPr>
        <w:rPr>
          <w:rFonts w:ascii="Verdana" w:hAnsi="Verdana"/>
        </w:rPr>
      </w:pPr>
      <w:r>
        <w:rPr>
          <w:rFonts w:ascii="Verdana" w:hAnsi="Verdana"/>
        </w:rPr>
        <w:t>M</w:t>
      </w:r>
      <w:r w:rsidR="00424723" w:rsidRPr="001D3ADB">
        <w:rPr>
          <w:rFonts w:ascii="Verdana" w:hAnsi="Verdana"/>
        </w:rPr>
        <w:t>. hat eine Entwicklungsverzögerung,</w:t>
      </w:r>
      <w:bookmarkEnd w:id="0"/>
      <w:r w:rsidR="00424723" w:rsidRPr="001D3ADB">
        <w:rPr>
          <w:rFonts w:ascii="Verdana" w:hAnsi="Verdana"/>
        </w:rPr>
        <w:t xml:space="preserve"> eine schwere Sprachverständnisstörung und eine auditive Wahrnehmungsstörung. Sein Wortschatz und seine generelle Kommunikationsfähigkeit sind daher stark eingeschränkt. </w:t>
      </w:r>
    </w:p>
    <w:p w14:paraId="112D866D" w14:textId="77777777" w:rsidR="00424723" w:rsidRPr="001D3ADB" w:rsidRDefault="00424723" w:rsidP="001D3ADB">
      <w:pPr>
        <w:rPr>
          <w:rFonts w:ascii="Verdana" w:hAnsi="Verdana"/>
        </w:rPr>
      </w:pPr>
    </w:p>
    <w:p w14:paraId="5FD43D55" w14:textId="2BE53B0E" w:rsidR="00424723" w:rsidRDefault="00424723" w:rsidP="001D3ADB">
      <w:pPr>
        <w:rPr>
          <w:rFonts w:ascii="Verdana" w:hAnsi="Verdana"/>
        </w:rPr>
      </w:pPr>
      <w:r w:rsidRPr="001D3ADB">
        <w:rPr>
          <w:rFonts w:ascii="Verdana" w:hAnsi="Verdana"/>
        </w:rPr>
        <w:t>Er kann sich nicht wie andere,</w:t>
      </w:r>
      <w:r w:rsidR="001D3ADB">
        <w:rPr>
          <w:rFonts w:ascii="Verdana" w:hAnsi="Verdana"/>
        </w:rPr>
        <w:t xml:space="preserve"> </w:t>
      </w:r>
      <w:r w:rsidRPr="001D3ADB">
        <w:rPr>
          <w:rFonts w:ascii="Verdana" w:hAnsi="Verdana"/>
        </w:rPr>
        <w:t>gesunde Kinder mitteilen. Er nimmt einen Großteil des Unterrichtsgeschehens nicht wahr, wenn nicht eine Person unmittelbar ihm zugewandt, die Aufgabenstellung nochmals in einzelnen, strukturierten Abschnitten wiederholt und zwischen ihm und der Lehrkraft/den anderen Kindern vermittelt.</w:t>
      </w:r>
      <w:r w:rsidR="001D3ADB">
        <w:rPr>
          <w:rFonts w:ascii="Verdana" w:hAnsi="Verdana"/>
        </w:rPr>
        <w:t xml:space="preserve"> </w:t>
      </w:r>
      <w:r w:rsidRPr="001D3ADB">
        <w:rPr>
          <w:rFonts w:ascii="Verdana" w:hAnsi="Verdana"/>
        </w:rPr>
        <w:t>Er ist mittlerweile schon 9 Jahre alt und geht in die zweite Klasse der örtlichen Grundschule in die inklusive Beschulung. Er hat einen umfassenden Förderbedarf, der auf der sonderpädagogischen Ebene durch die Unterstützung des BFZ</w:t>
      </w:r>
      <w:r w:rsidR="001D3ADB">
        <w:rPr>
          <w:rFonts w:ascii="Verdana" w:hAnsi="Verdana"/>
        </w:rPr>
        <w:t xml:space="preserve"> </w:t>
      </w:r>
      <w:r w:rsidRPr="001D3ADB">
        <w:rPr>
          <w:rFonts w:ascii="Verdana" w:hAnsi="Verdana"/>
        </w:rPr>
        <w:t>abgedeckt wird. Die Schule hat bereits regelmäßig individuelle Förderpläne erstellt und arbeitet im pädagogischen Bereich entsprechend mit ihm. Die Vorgaben des hessischen Schulgesetzes und der VOSB sind damit bereits ausgeschöpft.</w:t>
      </w:r>
    </w:p>
    <w:p w14:paraId="14174A8D" w14:textId="77777777" w:rsidR="001D3ADB" w:rsidRPr="001D3ADB" w:rsidRDefault="001D3ADB" w:rsidP="001D3ADB">
      <w:pPr>
        <w:rPr>
          <w:rFonts w:ascii="Verdana" w:hAnsi="Verdana"/>
        </w:rPr>
      </w:pPr>
    </w:p>
    <w:p w14:paraId="29788CD9" w14:textId="565884DC" w:rsidR="00424723" w:rsidRPr="001D3ADB" w:rsidRDefault="001D3ADB" w:rsidP="001D3ADB">
      <w:pPr>
        <w:rPr>
          <w:rFonts w:ascii="Verdana" w:hAnsi="Verdana"/>
        </w:rPr>
      </w:pPr>
      <w:r>
        <w:rPr>
          <w:rFonts w:ascii="Verdana" w:hAnsi="Verdana"/>
        </w:rPr>
        <w:t>M</w:t>
      </w:r>
      <w:r w:rsidR="00424723" w:rsidRPr="001D3ADB">
        <w:rPr>
          <w:rFonts w:ascii="Verdana" w:hAnsi="Verdana"/>
        </w:rPr>
        <w:t>. hat jedoch darüber hinaus jedoch weiteren individuellen Unterstützungsbedarf aufgrund seiner Behinderung</w:t>
      </w:r>
      <w:r>
        <w:rPr>
          <w:rFonts w:ascii="Verdana" w:hAnsi="Verdana"/>
        </w:rPr>
        <w:t xml:space="preserve">. </w:t>
      </w:r>
      <w:r w:rsidR="00424723" w:rsidRPr="001D3ADB">
        <w:rPr>
          <w:rFonts w:ascii="Verdana" w:hAnsi="Verdana"/>
        </w:rPr>
        <w:t>Er benötigt eine ihm direkt zugewandte Person, die durch Augenkontakt oder Berührung (zur Überbrückung der auditiven Wahrnehmungsstörung und der mangelnden Kommunikationsfähigkeit)</w:t>
      </w:r>
      <w:r>
        <w:rPr>
          <w:rFonts w:ascii="Verdana" w:hAnsi="Verdana"/>
        </w:rPr>
        <w:t xml:space="preserve"> </w:t>
      </w:r>
      <w:r w:rsidR="00424723" w:rsidRPr="001D3ADB">
        <w:rPr>
          <w:rFonts w:ascii="Verdana" w:hAnsi="Verdana"/>
        </w:rPr>
        <w:t>gehörte Aufgabenstellungen wiederholt und erklärt;</w:t>
      </w:r>
      <w:r>
        <w:rPr>
          <w:rFonts w:ascii="Verdana" w:hAnsi="Verdana"/>
        </w:rPr>
        <w:t xml:space="preserve"> </w:t>
      </w:r>
      <w:r w:rsidR="00424723" w:rsidRPr="001D3ADB">
        <w:rPr>
          <w:rFonts w:ascii="Verdana" w:hAnsi="Verdana"/>
        </w:rPr>
        <w:t>schriftliche Aufgaben in Abschnitten und strukturiert, vorliest, wiederholt und erklärt;</w:t>
      </w:r>
      <w:r>
        <w:rPr>
          <w:rFonts w:ascii="Verdana" w:hAnsi="Verdana"/>
        </w:rPr>
        <w:t xml:space="preserve"> </w:t>
      </w:r>
      <w:r w:rsidR="00424723" w:rsidRPr="001D3ADB">
        <w:rPr>
          <w:rFonts w:ascii="Verdana" w:hAnsi="Verdana"/>
        </w:rPr>
        <w:t>seine Aufmerksamkeit wieder auf die Aufgabenstellung bzw. das Unterrichtsgeschehen lenkt;</w:t>
      </w:r>
      <w:r>
        <w:rPr>
          <w:rFonts w:ascii="Verdana" w:hAnsi="Verdana"/>
        </w:rPr>
        <w:t xml:space="preserve"> </w:t>
      </w:r>
      <w:r w:rsidR="00424723" w:rsidRPr="001D3ADB">
        <w:rPr>
          <w:rFonts w:ascii="Verdana" w:hAnsi="Verdana"/>
        </w:rPr>
        <w:t xml:space="preserve">seine Wünsche und Bedürfnisse in das Klassengeschehen vermittelt, so lange er noch nicht in der Lage ist, diese sprachlich zu äußern (hier hat </w:t>
      </w:r>
      <w:r>
        <w:rPr>
          <w:rFonts w:ascii="Verdana" w:hAnsi="Verdana"/>
        </w:rPr>
        <w:t>M.</w:t>
      </w:r>
      <w:r w:rsidR="00424723" w:rsidRPr="001D3ADB">
        <w:rPr>
          <w:rFonts w:ascii="Verdana" w:hAnsi="Verdana"/>
        </w:rPr>
        <w:t xml:space="preserve"> bereits Fortschritte gemacht, er ist aber noch nicht an dem Punkt, an dem er das selbständig kann);</w:t>
      </w:r>
      <w:r>
        <w:rPr>
          <w:rFonts w:ascii="Verdana" w:hAnsi="Verdana"/>
        </w:rPr>
        <w:t xml:space="preserve"> </w:t>
      </w:r>
      <w:r w:rsidR="00424723" w:rsidRPr="001D3ADB">
        <w:rPr>
          <w:rFonts w:ascii="Verdana" w:hAnsi="Verdana"/>
        </w:rPr>
        <w:t>als Vermittlerin zwischen ihm und den Kindern Konflikte voraussieht und löst;</w:t>
      </w:r>
      <w:r>
        <w:rPr>
          <w:rFonts w:ascii="Verdana" w:hAnsi="Verdana"/>
        </w:rPr>
        <w:t xml:space="preserve"> </w:t>
      </w:r>
      <w:r w:rsidR="00424723" w:rsidRPr="001D3ADB">
        <w:rPr>
          <w:rFonts w:ascii="Verdana" w:hAnsi="Verdana"/>
        </w:rPr>
        <w:t>ihn motiviert, unterstützt, durch den Schulalltag leitet</w:t>
      </w:r>
      <w:r>
        <w:rPr>
          <w:rFonts w:ascii="Verdana" w:hAnsi="Verdana"/>
        </w:rPr>
        <w:t>.</w:t>
      </w:r>
    </w:p>
    <w:p w14:paraId="10C02CD0" w14:textId="77777777" w:rsidR="00424723" w:rsidRPr="001D3ADB" w:rsidRDefault="00424723" w:rsidP="001D3ADB">
      <w:pPr>
        <w:rPr>
          <w:rFonts w:ascii="Verdana" w:hAnsi="Verdana"/>
        </w:rPr>
      </w:pPr>
    </w:p>
    <w:p w14:paraId="700F4C90" w14:textId="507708D4" w:rsidR="001D3ADB" w:rsidRDefault="00424723" w:rsidP="001D3ADB">
      <w:pPr>
        <w:rPr>
          <w:rFonts w:ascii="Verdana" w:hAnsi="Verdana"/>
        </w:rPr>
      </w:pPr>
      <w:r w:rsidRPr="001D3ADB">
        <w:rPr>
          <w:rFonts w:ascii="Verdana" w:hAnsi="Verdana"/>
        </w:rPr>
        <w:t>Dieses sind alles Aufgaben, die nicht in die Kernkompetenz der Lehrkräfte fallen. Klassen- und Förderlehrkraft sind für die Wissensvermittlung und für die</w:t>
      </w:r>
      <w:r w:rsidR="001D3ADB">
        <w:rPr>
          <w:rFonts w:ascii="Verdana" w:hAnsi="Verdana"/>
        </w:rPr>
        <w:t xml:space="preserve"> </w:t>
      </w:r>
      <w:r w:rsidRPr="001D3ADB">
        <w:rPr>
          <w:rFonts w:ascii="Verdana" w:hAnsi="Verdana"/>
        </w:rPr>
        <w:t>passende Wahl des Lehrmaterials zuständig, sie werden in ihrer pädagogischen Arbeit vom BFZ unterstützt im Rahmen der schulrechtlich vorgesehenen Maßnahmen. Die Schule erfüllt also die Aufgaben, die in die Kernkompetenz der (</w:t>
      </w:r>
      <w:proofErr w:type="spellStart"/>
      <w:r w:rsidRPr="001D3ADB">
        <w:rPr>
          <w:rFonts w:ascii="Verdana" w:hAnsi="Verdana"/>
        </w:rPr>
        <w:t>Sonder</w:t>
      </w:r>
      <w:proofErr w:type="spellEnd"/>
      <w:r w:rsidRPr="001D3ADB">
        <w:rPr>
          <w:rFonts w:ascii="Verdana" w:hAnsi="Verdana"/>
        </w:rPr>
        <w:t>)</w:t>
      </w:r>
      <w:proofErr w:type="spellStart"/>
      <w:r w:rsidRPr="001D3ADB">
        <w:rPr>
          <w:rFonts w:ascii="Verdana" w:hAnsi="Verdana"/>
        </w:rPr>
        <w:t>pädagogen</w:t>
      </w:r>
      <w:proofErr w:type="spellEnd"/>
      <w:r w:rsidRPr="001D3ADB">
        <w:rPr>
          <w:rFonts w:ascii="Verdana" w:hAnsi="Verdana"/>
        </w:rPr>
        <w:t xml:space="preserve"> fallen.</w:t>
      </w:r>
      <w:r w:rsidR="001D3ADB">
        <w:rPr>
          <w:rFonts w:ascii="Verdana" w:hAnsi="Verdana"/>
        </w:rPr>
        <w:t xml:space="preserve"> </w:t>
      </w:r>
      <w:r w:rsidRPr="001D3ADB">
        <w:rPr>
          <w:rFonts w:ascii="Verdana" w:hAnsi="Verdana"/>
        </w:rPr>
        <w:t>Unser Sohn hat jedoch eine festgestellte und anerkannte Behinderung und bedarf dafür eines Nachteilsausgleichs im Sinne von Artikel 3 GG. Und für diese individuelle, aufs Kind ausgerichtete Maßnahme hat der Gesetzgeber über das SGB XII eine ambulante Unterstützungsleistung vorgesehen, die durch die kommunalen Behörden zu leisten ist.</w:t>
      </w:r>
      <w:r w:rsidR="001D3ADB">
        <w:rPr>
          <w:rFonts w:ascii="Verdana" w:hAnsi="Verdana"/>
        </w:rPr>
        <w:t xml:space="preserve"> </w:t>
      </w:r>
      <w:r w:rsidRPr="001D3ADB">
        <w:rPr>
          <w:rFonts w:ascii="Verdana" w:hAnsi="Verdana"/>
        </w:rPr>
        <w:t xml:space="preserve">Hierzu gibt es eine gefestigte Rechtsprechung seit 2012, die im Dezember 2016 vom BSG nochmals bestätigt wurde: Bundessozialgericht, 09.12.2016 - B 8 SO 8/15 R </w:t>
      </w:r>
      <w:r w:rsidR="001D3ADB">
        <w:rPr>
          <w:rFonts w:ascii="Verdana" w:hAnsi="Verdana"/>
        </w:rPr>
        <w:t>–</w:t>
      </w:r>
      <w:r w:rsidRPr="001D3ADB">
        <w:rPr>
          <w:rFonts w:ascii="Verdana" w:hAnsi="Verdana"/>
        </w:rPr>
        <w:t xml:space="preserve"> </w:t>
      </w:r>
    </w:p>
    <w:p w14:paraId="3CAA9831" w14:textId="77777777" w:rsidR="001D3ADB" w:rsidRDefault="001D3ADB" w:rsidP="001D3ADB">
      <w:pPr>
        <w:rPr>
          <w:rFonts w:ascii="Verdana" w:hAnsi="Verdana"/>
        </w:rPr>
      </w:pPr>
    </w:p>
    <w:p w14:paraId="7D065B51" w14:textId="77777777" w:rsidR="001D3ADB" w:rsidRDefault="001D3ADB" w:rsidP="001D3ADB">
      <w:pPr>
        <w:rPr>
          <w:rFonts w:ascii="Verdana" w:hAnsi="Verdana"/>
        </w:rPr>
      </w:pPr>
    </w:p>
    <w:p w14:paraId="456A3C8C" w14:textId="3D862727" w:rsidR="00424723" w:rsidRDefault="00424723" w:rsidP="001D3ADB">
      <w:pPr>
        <w:rPr>
          <w:rFonts w:ascii="Verdana" w:hAnsi="Verdana"/>
        </w:rPr>
      </w:pPr>
      <w:r w:rsidRPr="001D3ADB">
        <w:rPr>
          <w:rFonts w:ascii="Verdana" w:hAnsi="Verdana"/>
        </w:rPr>
        <w:t>Der zuständige Sozialhilfeträger muss</w:t>
      </w:r>
      <w:r w:rsidR="001D3ADB">
        <w:rPr>
          <w:rFonts w:ascii="Verdana" w:hAnsi="Verdana"/>
        </w:rPr>
        <w:t xml:space="preserve"> </w:t>
      </w:r>
      <w:r w:rsidRPr="001D3ADB">
        <w:rPr>
          <w:rFonts w:ascii="Verdana" w:hAnsi="Verdana"/>
        </w:rPr>
        <w:t>die Kosten für einen Schulbegleiters</w:t>
      </w:r>
      <w:r w:rsidR="001D3ADB">
        <w:rPr>
          <w:rFonts w:ascii="Verdana" w:hAnsi="Verdana"/>
        </w:rPr>
        <w:t xml:space="preserve"> </w:t>
      </w:r>
      <w:r w:rsidRPr="001D3ADB">
        <w:rPr>
          <w:rFonts w:ascii="Verdana" w:hAnsi="Verdana"/>
        </w:rPr>
        <w:t>unter bestimmten Voraussetzungen im Rahmen der Eingliederungshilfe übernehmen. Die Klägerin kann als wesentlich geistig behindertes Kind aufgrund der Behinderung ohne zusätzliche Unterstützung durch einen solchen Begleiter die individuell auf seine Fähigkeit und Fertigkeiten abgestimmten Lerninhalte nicht verarbeiten und umsetzen; dies hat unterstützende Leistungen einer Schulbegleitung erforderlich gemacht. Bei diesen Unterstützungsmaßnahmen handelte es sich nicht um den Kernbereich allgemeiner Schulbildung, für den allein die Schulbehörden die Leistungszuständigkeit besitzen. Im Rahmen des Nachrangs der Sozialhilfe außerhalb des Kernbereichs ist lediglich Voraussetzung, dass eine notwendige Schulbegleitung tatsächlich von anderen nicht übernommen bzw. getragen wird.</w:t>
      </w:r>
    </w:p>
    <w:p w14:paraId="5E98D9A2" w14:textId="77777777" w:rsidR="001D3ADB" w:rsidRPr="001D3ADB" w:rsidRDefault="001D3ADB" w:rsidP="001D3ADB">
      <w:pPr>
        <w:rPr>
          <w:rFonts w:ascii="Verdana" w:hAnsi="Verdana"/>
        </w:rPr>
      </w:pPr>
    </w:p>
    <w:p w14:paraId="2F7C1ABE" w14:textId="77777777" w:rsidR="00424723" w:rsidRPr="001D3ADB" w:rsidRDefault="00424723" w:rsidP="001D3ADB">
      <w:pPr>
        <w:rPr>
          <w:rFonts w:ascii="Verdana" w:hAnsi="Verdana"/>
        </w:rPr>
      </w:pPr>
      <w:r w:rsidRPr="001D3ADB">
        <w:rPr>
          <w:rFonts w:ascii="Verdana" w:hAnsi="Verdana"/>
        </w:rPr>
        <w:t>Damit unser Sohn nicht nur grundsätzlich in der Schule anwesend ist, sondern auch sein Recht auf Zugang zu angemessener Bildung wahrnehmen kann, bitten wir Sie dringend, ihm die nötige individuelle Hilfe in Form einer Teilhabeassistenz zu bewilligen.</w:t>
      </w:r>
    </w:p>
    <w:p w14:paraId="257A7650" w14:textId="77777777" w:rsidR="00424723" w:rsidRPr="001D3ADB" w:rsidRDefault="00424723" w:rsidP="001D3ADB">
      <w:pPr>
        <w:rPr>
          <w:rFonts w:ascii="Verdana" w:hAnsi="Verdana"/>
        </w:rPr>
      </w:pPr>
    </w:p>
    <w:p w14:paraId="4409857C" w14:textId="4BD16D96" w:rsidR="002F022A" w:rsidRPr="001D3ADB" w:rsidRDefault="00424723" w:rsidP="001D3ADB">
      <w:pPr>
        <w:rPr>
          <w:rFonts w:ascii="Verdana" w:hAnsi="Verdana"/>
        </w:rPr>
      </w:pPr>
      <w:r w:rsidRPr="001D3ADB">
        <w:rPr>
          <w:rFonts w:ascii="Verdana" w:hAnsi="Verdana"/>
        </w:rPr>
        <w:t>Mit freundlichen Grüßen</w:t>
      </w:r>
    </w:p>
    <w:p w14:paraId="3C6603F6" w14:textId="2E2FCA66" w:rsidR="00424723" w:rsidRDefault="00424723" w:rsidP="00424723">
      <w:pPr>
        <w:pStyle w:val="Textkrper"/>
      </w:pPr>
    </w:p>
    <w:p w14:paraId="7A7467D1" w14:textId="77777777" w:rsidR="00424723" w:rsidRPr="00424723" w:rsidRDefault="00424723" w:rsidP="00424723">
      <w:pPr>
        <w:pStyle w:val="Textkrper"/>
      </w:pPr>
    </w:p>
    <w:p w14:paraId="492AE048" w14:textId="77777777" w:rsidR="001D3ADB" w:rsidRDefault="001D3ADB" w:rsidP="00E91414">
      <w:pPr>
        <w:pStyle w:val="Anrede"/>
        <w:spacing w:before="0" w:after="0"/>
        <w:rPr>
          <w:rFonts w:cs="Arial"/>
          <w:color w:val="7F7F7F"/>
          <w:szCs w:val="22"/>
        </w:rPr>
      </w:pPr>
    </w:p>
    <w:p w14:paraId="3C52B147" w14:textId="303700EA" w:rsidR="00B04C39" w:rsidRPr="002E7D98" w:rsidRDefault="00843249" w:rsidP="00E91414">
      <w:pPr>
        <w:pStyle w:val="Anrede"/>
        <w:spacing w:before="0" w:after="0"/>
        <w:rPr>
          <w:rFonts w:cs="Arial"/>
          <w:color w:val="7F7F7F"/>
          <w:szCs w:val="22"/>
        </w:rPr>
      </w:pPr>
      <w:r w:rsidRPr="002E7D98">
        <w:rPr>
          <w:rFonts w:cs="Arial"/>
          <w:color w:val="7F7F7F"/>
          <w:szCs w:val="22"/>
        </w:rPr>
        <w:t>(Unterschrift Erziehungsberechtigte*r / gesetzliche*r Vertreter*in)</w:t>
      </w:r>
    </w:p>
    <w:p w14:paraId="59444E1C" w14:textId="77777777" w:rsidR="001D3ADB" w:rsidRDefault="001D3ADB" w:rsidP="00843249">
      <w:pPr>
        <w:pStyle w:val="Textkrper"/>
        <w:rPr>
          <w:rFonts w:ascii="Verdana" w:hAnsi="Verdana"/>
          <w:b/>
          <w:sz w:val="24"/>
        </w:rPr>
      </w:pPr>
    </w:p>
    <w:p w14:paraId="4B67B25B" w14:textId="26A66A2F" w:rsidR="00220A5F" w:rsidRPr="00C93644" w:rsidRDefault="00843249" w:rsidP="00843249">
      <w:pPr>
        <w:pStyle w:val="Textkrper"/>
        <w:rPr>
          <w:rFonts w:ascii="Verdana" w:hAnsi="Verdana"/>
          <w:b/>
          <w:sz w:val="24"/>
        </w:rPr>
      </w:pPr>
      <w:r w:rsidRPr="00C93644">
        <w:rPr>
          <w:rFonts w:ascii="Verdana" w:hAnsi="Verdana"/>
          <w:b/>
          <w:sz w:val="24"/>
        </w:rPr>
        <w:t>Anlagen</w:t>
      </w:r>
      <w:r w:rsidR="00220A5F" w:rsidRPr="00C93644">
        <w:rPr>
          <w:rFonts w:ascii="Verdana" w:hAnsi="Verdana"/>
          <w:b/>
          <w:sz w:val="24"/>
        </w:rPr>
        <w:t xml:space="preserve"> </w:t>
      </w:r>
    </w:p>
    <w:p w14:paraId="6432246C" w14:textId="77777777" w:rsidR="00843249" w:rsidRPr="00220A5F" w:rsidRDefault="00843249" w:rsidP="00843249">
      <w:pPr>
        <w:pStyle w:val="Textkrper"/>
        <w:rPr>
          <w:b/>
          <w:sz w:val="24"/>
        </w:rPr>
      </w:pPr>
      <w:r w:rsidRPr="002E7D98">
        <w:rPr>
          <w:color w:val="7F7F7F"/>
        </w:rPr>
        <w:t>Gutachten des Facharztes oder Bericht der</w:t>
      </w:r>
      <w:r w:rsidR="00220A5F" w:rsidRPr="002E7D98">
        <w:rPr>
          <w:color w:val="7F7F7F"/>
        </w:rPr>
        <w:t xml:space="preserve"> Beratungs- und Förderzentren </w:t>
      </w:r>
      <w:r w:rsidR="00220A5F" w:rsidRPr="002E7D98">
        <w:rPr>
          <w:color w:val="7F7F7F"/>
        </w:rPr>
        <w:br/>
        <w:t>(in Hessen BFZ), Bericht der Kita, Regel- oder Förderschule</w:t>
      </w:r>
    </w:p>
    <w:sectPr w:rsidR="00843249" w:rsidRPr="00220A5F" w:rsidSect="00B04C39">
      <w:headerReference w:type="default" r:id="rId8"/>
      <w:footerReference w:type="default" r:id="rId9"/>
      <w:headerReference w:type="first" r:id="rId10"/>
      <w:footerReference w:type="first" r:id="rId11"/>
      <w:pgSz w:w="11906" w:h="16838" w:code="9"/>
      <w:pgMar w:top="391" w:right="1418" w:bottom="1134" w:left="1418" w:header="72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B1EAC" w14:textId="77777777" w:rsidR="0030535D" w:rsidRDefault="0030535D">
      <w:r>
        <w:separator/>
      </w:r>
    </w:p>
  </w:endnote>
  <w:endnote w:type="continuationSeparator" w:id="0">
    <w:p w14:paraId="1C6F5AD3" w14:textId="77777777" w:rsidR="0030535D" w:rsidRDefault="0030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A5E8" w14:textId="772FC397" w:rsidR="00B04C39" w:rsidRDefault="00B04C39">
    <w:pPr>
      <w:pStyle w:val="Fuzeile"/>
    </w:pPr>
    <w:r>
      <w:tab/>
    </w:r>
    <w:r>
      <w:tab/>
    </w:r>
    <w:r>
      <w:fldChar w:fldCharType="begin"/>
    </w:r>
    <w:r>
      <w:instrText xml:space="preserve"> </w:instrText>
    </w:r>
    <w:r w:rsidR="00AB1026">
      <w:instrText>IF</w:instrText>
    </w:r>
    <w:r>
      <w:instrText xml:space="preserve"> </w:instrText>
    </w:r>
    <w:r>
      <w:fldChar w:fldCharType="begin"/>
    </w:r>
    <w:r>
      <w:instrText xml:space="preserve"> </w:instrText>
    </w:r>
    <w:r w:rsidR="00AB1026">
      <w:instrText>PAGE</w:instrText>
    </w:r>
    <w:r>
      <w:instrText xml:space="preserve"> </w:instrText>
    </w:r>
    <w:r>
      <w:fldChar w:fldCharType="separate"/>
    </w:r>
    <w:r w:rsidR="00D97DAF">
      <w:rPr>
        <w:noProof/>
      </w:rPr>
      <w:instrText>3</w:instrText>
    </w:r>
    <w:r>
      <w:fldChar w:fldCharType="end"/>
    </w:r>
    <w:r>
      <w:instrText>&lt;</w:instrText>
    </w:r>
    <w:r>
      <w:fldChar w:fldCharType="begin"/>
    </w:r>
    <w:r>
      <w:instrText xml:space="preserve"> </w:instrText>
    </w:r>
    <w:r w:rsidR="00AB1026">
      <w:instrText>NUMPAGES</w:instrText>
    </w:r>
    <w:r>
      <w:instrText xml:space="preserve"> </w:instrText>
    </w:r>
    <w:r>
      <w:fldChar w:fldCharType="separate"/>
    </w:r>
    <w:r w:rsidR="00D97DAF">
      <w:rPr>
        <w:noProof/>
      </w:rPr>
      <w:instrText>3</w:instrText>
    </w:r>
    <w:r>
      <w:fldChar w:fldCharType="end"/>
    </w:r>
    <w:r>
      <w:instrText xml:space="preserve"> "..." ""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799F" w14:textId="35724C80" w:rsidR="00B04C39" w:rsidRDefault="00B04C39">
    <w:pPr>
      <w:pStyle w:val="Fuzeile"/>
    </w:pPr>
    <w:r>
      <w:tab/>
    </w:r>
    <w:r>
      <w:tab/>
    </w:r>
    <w:r>
      <w:fldChar w:fldCharType="begin"/>
    </w:r>
    <w:r>
      <w:instrText xml:space="preserve"> </w:instrText>
    </w:r>
    <w:r w:rsidR="00AB1026">
      <w:instrText>IF</w:instrText>
    </w:r>
    <w:r>
      <w:instrText xml:space="preserve"> </w:instrText>
    </w:r>
    <w:r>
      <w:fldChar w:fldCharType="begin"/>
    </w:r>
    <w:r>
      <w:instrText xml:space="preserve"> </w:instrText>
    </w:r>
    <w:r w:rsidR="00AB1026">
      <w:instrText>PAGE</w:instrText>
    </w:r>
    <w:r>
      <w:instrText xml:space="preserve"> </w:instrText>
    </w:r>
    <w:r>
      <w:fldChar w:fldCharType="separate"/>
    </w:r>
    <w:r w:rsidR="00D97DAF">
      <w:rPr>
        <w:noProof/>
      </w:rPr>
      <w:instrText>1</w:instrText>
    </w:r>
    <w:r>
      <w:fldChar w:fldCharType="end"/>
    </w:r>
    <w:r>
      <w:instrText>&lt;</w:instrText>
    </w:r>
    <w:r>
      <w:fldChar w:fldCharType="begin"/>
    </w:r>
    <w:r>
      <w:instrText xml:space="preserve"> </w:instrText>
    </w:r>
    <w:r w:rsidR="00AB1026">
      <w:instrText>NUMPAGES</w:instrText>
    </w:r>
    <w:r>
      <w:instrText xml:space="preserve"> </w:instrText>
    </w:r>
    <w:r>
      <w:fldChar w:fldCharType="separate"/>
    </w:r>
    <w:r w:rsidR="00D97DAF">
      <w:rPr>
        <w:noProof/>
      </w:rPr>
      <w:instrText>3</w:instrText>
    </w:r>
    <w:r>
      <w:fldChar w:fldCharType="end"/>
    </w:r>
    <w:r>
      <w:instrText xml:space="preserve"> "..." "" </w:instrText>
    </w:r>
    <w:r>
      <w:fldChar w:fldCharType="separate"/>
    </w:r>
    <w:r w:rsidR="00D97DAF">
      <w:rPr>
        <w:noProof/>
      </w:rPr>
      <w: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4742C" w14:textId="77777777" w:rsidR="0030535D" w:rsidRDefault="0030535D">
      <w:r>
        <w:separator/>
      </w:r>
    </w:p>
  </w:footnote>
  <w:footnote w:type="continuationSeparator" w:id="0">
    <w:p w14:paraId="2815BCD6" w14:textId="77777777" w:rsidR="0030535D" w:rsidRDefault="00305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20CD" w14:textId="77777777" w:rsidR="00B04C39" w:rsidRDefault="00B04C39">
    <w:pPr>
      <w:pStyle w:val="Kopfzeile"/>
      <w:framePr w:wrap="auto" w:vAnchor="text" w:hAnchor="margin" w:xAlign="center" w:y="1"/>
      <w:rPr>
        <w:rStyle w:val="Seitenzahl"/>
      </w:rPr>
    </w:pPr>
    <w:r>
      <w:rPr>
        <w:rStyle w:val="Seitenzahl"/>
      </w:rPr>
      <w:fldChar w:fldCharType="begin"/>
    </w:r>
    <w:r w:rsidR="00AB1026">
      <w:rPr>
        <w:rStyle w:val="Seitenzahl"/>
      </w:rPr>
      <w:instrText>PAGE</w:instrText>
    </w:r>
    <w:r>
      <w:rPr>
        <w:rStyle w:val="Seitenzahl"/>
      </w:rPr>
      <w:instrText xml:space="preserve">  </w:instrText>
    </w:r>
    <w:r>
      <w:rPr>
        <w:rStyle w:val="Seitenzahl"/>
      </w:rPr>
      <w:fldChar w:fldCharType="separate"/>
    </w:r>
    <w:r>
      <w:rPr>
        <w:rStyle w:val="Seitenzahl"/>
        <w:noProof/>
      </w:rPr>
      <w:t>2</w:t>
    </w:r>
    <w:r>
      <w:rPr>
        <w:rStyle w:val="Seitenzahl"/>
      </w:rPr>
      <w:fldChar w:fldCharType="end"/>
    </w:r>
  </w:p>
  <w:p w14:paraId="485E1ADC" w14:textId="77777777" w:rsidR="00B04C39" w:rsidRDefault="00B04C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23F96" w14:textId="77777777" w:rsidR="00B04C39" w:rsidRDefault="00B04C39">
    <w:pPr>
      <w:framePr w:w="340" w:h="113" w:hRule="exact" w:hSpace="142" w:wrap="auto" w:vAnchor="page" w:hAnchor="page" w:x="1" w:y="11908"/>
      <w:pBdr>
        <w:top w:val="single" w:sz="6" w:space="1" w:color="auto"/>
      </w:pBdr>
    </w:pPr>
  </w:p>
  <w:p w14:paraId="06DE5B3A" w14:textId="77777777" w:rsidR="00B04C39" w:rsidRDefault="00B04C39">
    <w:pPr>
      <w:framePr w:w="340" w:h="113" w:hRule="exact" w:hSpace="142" w:wrap="auto" w:vAnchor="page" w:hAnchor="page" w:x="1" w:y="11908"/>
      <w:pBdr>
        <w:top w:val="single" w:sz="6" w:space="1" w:color="auto"/>
      </w:pBdr>
    </w:pPr>
  </w:p>
  <w:p w14:paraId="1B5E6BC2" w14:textId="77777777" w:rsidR="00B04C39" w:rsidRDefault="00B04C39">
    <w:pPr>
      <w:framePr w:w="340" w:h="113" w:hRule="exact" w:hSpace="142" w:wrap="auto" w:vAnchor="page" w:hAnchor="page" w:x="1" w:y="5955"/>
      <w:pBdr>
        <w:top w:val="single" w:sz="6" w:space="1" w:color="auto"/>
      </w:pBdr>
    </w:pPr>
  </w:p>
  <w:p w14:paraId="1058A0FC" w14:textId="77777777" w:rsidR="00B04C39" w:rsidRDefault="00B04C39">
    <w:pPr>
      <w:framePr w:w="284" w:h="113" w:hRule="exact" w:hSpace="142" w:wrap="auto" w:vAnchor="page" w:hAnchor="page" w:x="1" w:y="8421"/>
      <w:pBdr>
        <w:top w:val="single" w:sz="12" w:space="1" w:color="auto"/>
      </w:pBdr>
    </w:pPr>
  </w:p>
  <w:p w14:paraId="33249D2B" w14:textId="11A7FFCB" w:rsidR="00B04C39" w:rsidRPr="007D5F82" w:rsidRDefault="00BD301D" w:rsidP="00B04C39">
    <w:pPr>
      <w:pStyle w:val="Umschlagabsenderadresse"/>
      <w:pBdr>
        <w:bottom w:val="single" w:sz="4" w:space="2" w:color="auto"/>
      </w:pBdr>
      <w:tabs>
        <w:tab w:val="right" w:pos="4253"/>
      </w:tabs>
      <w:spacing w:before="2200"/>
      <w:ind w:right="4817"/>
      <w:rPr>
        <w:rFonts w:ascii="Consolas" w:hAnsi="Consolas"/>
        <w:sz w:val="13"/>
      </w:rPr>
    </w:pPr>
    <w:r>
      <w:rPr>
        <w:rFonts w:ascii="Consolas" w:hAnsi="Consolas"/>
        <w:noProof/>
        <w:sz w:val="13"/>
      </w:rPr>
      <mc:AlternateContent>
        <mc:Choice Requires="wps">
          <w:drawing>
            <wp:anchor distT="0" distB="0" distL="360045" distR="0" simplePos="0" relativeHeight="251657728" behindDoc="1" locked="0" layoutInCell="1" allowOverlap="1" wp14:anchorId="71F99BE2" wp14:editId="31D69F3F">
              <wp:simplePos x="0" y="0"/>
              <wp:positionH relativeFrom="page">
                <wp:posOffset>4508500</wp:posOffset>
              </wp:positionH>
              <wp:positionV relativeFrom="page">
                <wp:posOffset>952500</wp:posOffset>
              </wp:positionV>
              <wp:extent cx="2520315" cy="996950"/>
              <wp:effectExtent l="3175" t="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99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CE56A" w14:textId="77777777" w:rsidR="007F206D" w:rsidRDefault="007F206D" w:rsidP="002F022A">
                          <w:pPr>
                            <w:pStyle w:val="StandardWeb"/>
                            <w:spacing w:before="2" w:after="2"/>
                            <w:jc w:val="right"/>
                            <w:rPr>
                              <w:rFonts w:ascii="Verdana" w:hAnsi="Verdana"/>
                              <w:b/>
                              <w:sz w:val="28"/>
                            </w:rPr>
                          </w:pPr>
                          <w:r>
                            <w:rPr>
                              <w:rFonts w:ascii="Verdana" w:hAnsi="Verdana"/>
                              <w:b/>
                              <w:sz w:val="28"/>
                            </w:rPr>
                            <w:t>Ihr Name</w:t>
                          </w:r>
                        </w:p>
                        <w:p w14:paraId="5079CD5B" w14:textId="77777777" w:rsidR="00B04C39" w:rsidRPr="002F022A" w:rsidRDefault="007F206D" w:rsidP="002F022A">
                          <w:pPr>
                            <w:pStyle w:val="StandardWeb"/>
                            <w:spacing w:before="2" w:after="2"/>
                            <w:jc w:val="right"/>
                            <w:rPr>
                              <w:rFonts w:ascii="Verdana" w:hAnsi="Verdana"/>
                              <w:sz w:val="24"/>
                            </w:rPr>
                          </w:pPr>
                          <w:r>
                            <w:rPr>
                              <w:rFonts w:ascii="Verdana" w:hAnsi="Verdana"/>
                              <w:sz w:val="24"/>
                            </w:rPr>
                            <w:t>Straße, Nr.</w:t>
                          </w:r>
                        </w:p>
                        <w:p w14:paraId="6BC7EF3A" w14:textId="77777777" w:rsidR="00B04C39" w:rsidRDefault="007F206D" w:rsidP="002F022A">
                          <w:pPr>
                            <w:pStyle w:val="StandardWeb"/>
                            <w:spacing w:before="2" w:after="2"/>
                            <w:jc w:val="right"/>
                            <w:rPr>
                              <w:rFonts w:ascii="Verdana" w:hAnsi="Verdana"/>
                              <w:sz w:val="24"/>
                            </w:rPr>
                          </w:pPr>
                          <w:r>
                            <w:rPr>
                              <w:rFonts w:ascii="Verdana" w:hAnsi="Verdana"/>
                              <w:sz w:val="24"/>
                            </w:rPr>
                            <w:t>PLZ</w:t>
                          </w:r>
                          <w:r w:rsidR="002F022A" w:rsidRPr="002F022A">
                            <w:rPr>
                              <w:rFonts w:ascii="Verdana" w:hAnsi="Verdana"/>
                              <w:sz w:val="24"/>
                            </w:rPr>
                            <w:t xml:space="preserve"> </w:t>
                          </w:r>
                          <w:r>
                            <w:rPr>
                              <w:rFonts w:ascii="Verdana" w:hAnsi="Verdana"/>
                              <w:sz w:val="24"/>
                            </w:rPr>
                            <w:t>Wohno</w:t>
                          </w:r>
                          <w:r w:rsidR="002F022A" w:rsidRPr="002F022A">
                            <w:rPr>
                              <w:rFonts w:ascii="Verdana" w:hAnsi="Verdana"/>
                              <w:sz w:val="24"/>
                            </w:rPr>
                            <w:t>rt</w:t>
                          </w:r>
                        </w:p>
                        <w:p w14:paraId="703175BC" w14:textId="77777777" w:rsidR="007F206D" w:rsidRDefault="007F206D" w:rsidP="002F022A">
                          <w:pPr>
                            <w:pStyle w:val="StandardWeb"/>
                            <w:spacing w:before="2" w:after="2"/>
                            <w:jc w:val="right"/>
                            <w:rPr>
                              <w:rFonts w:ascii="Verdana" w:hAnsi="Verdana"/>
                              <w:sz w:val="24"/>
                            </w:rPr>
                          </w:pPr>
                          <w:r>
                            <w:rPr>
                              <w:rFonts w:ascii="Verdana" w:hAnsi="Verdana"/>
                              <w:sz w:val="24"/>
                            </w:rPr>
                            <w:t>Telefon Nr.</w:t>
                          </w:r>
                        </w:p>
                        <w:p w14:paraId="347E9C44" w14:textId="77777777" w:rsidR="007F206D" w:rsidRPr="002F022A" w:rsidRDefault="007F206D" w:rsidP="002F022A">
                          <w:pPr>
                            <w:pStyle w:val="StandardWeb"/>
                            <w:spacing w:before="2" w:after="2"/>
                            <w:jc w:val="right"/>
                            <w:rPr>
                              <w:sz w:val="24"/>
                            </w:rPr>
                          </w:pPr>
                          <w:proofErr w:type="spellStart"/>
                          <w:r>
                            <w:rPr>
                              <w:rFonts w:ascii="Verdana" w:hAnsi="Verdana"/>
                              <w:sz w:val="24"/>
                            </w:rPr>
                            <w:t>EMail</w:t>
                          </w:r>
                          <w:proofErr w:type="spellEnd"/>
                        </w:p>
                        <w:p w14:paraId="783DB6FD" w14:textId="77777777" w:rsidR="00B04C39" w:rsidRPr="00130970" w:rsidRDefault="00B04C39" w:rsidP="00B04C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99BE2" id="_x0000_t202" coordsize="21600,21600" o:spt="202" path="m,l,21600r21600,l21600,xe">
              <v:stroke joinstyle="miter"/>
              <v:path gradientshapeok="t" o:connecttype="rect"/>
            </v:shapetype>
            <v:shape id="Text Box 1" o:spid="_x0000_s1028" type="#_x0000_t202" style="position:absolute;margin-left:355pt;margin-top:75pt;width:198.45pt;height:78.5pt;z-index:-251658752;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" stroked="f">
              <v:textbox inset="0,0,0,0">
                <w:txbxContent>
                  <w:p w14:paraId="167CE56A" w14:textId="77777777" w:rsidR="007F206D" w:rsidRDefault="007F206D" w:rsidP="002F022A">
                    <w:pPr>
                      <w:pStyle w:val="StandardWeb"/>
                      <w:spacing w:before="2" w:after="2"/>
                      <w:jc w:val="right"/>
                      <w:rPr>
                        <w:rFonts w:ascii="Verdana" w:hAnsi="Verdana"/>
                        <w:b/>
                        <w:sz w:val="28"/>
                      </w:rPr>
                    </w:pPr>
                    <w:r>
                      <w:rPr>
                        <w:rFonts w:ascii="Verdana" w:hAnsi="Verdana"/>
                        <w:b/>
                        <w:sz w:val="28"/>
                      </w:rPr>
                      <w:t>Ihr Name</w:t>
                    </w:r>
                  </w:p>
                  <w:p w14:paraId="5079CD5B" w14:textId="77777777" w:rsidR="00B04C39" w:rsidRPr="002F022A" w:rsidRDefault="007F206D" w:rsidP="002F022A">
                    <w:pPr>
                      <w:pStyle w:val="StandardWeb"/>
                      <w:spacing w:before="2" w:after="2"/>
                      <w:jc w:val="right"/>
                      <w:rPr>
                        <w:rFonts w:ascii="Verdana" w:hAnsi="Verdana"/>
                        <w:sz w:val="24"/>
                      </w:rPr>
                    </w:pPr>
                    <w:r>
                      <w:rPr>
                        <w:rFonts w:ascii="Verdana" w:hAnsi="Verdana"/>
                        <w:sz w:val="24"/>
                      </w:rPr>
                      <w:t>Straße, Nr.</w:t>
                    </w:r>
                  </w:p>
                  <w:p w14:paraId="6BC7EF3A" w14:textId="77777777" w:rsidR="00B04C39" w:rsidRDefault="007F206D" w:rsidP="002F022A">
                    <w:pPr>
                      <w:pStyle w:val="StandardWeb"/>
                      <w:spacing w:before="2" w:after="2"/>
                      <w:jc w:val="right"/>
                      <w:rPr>
                        <w:rFonts w:ascii="Verdana" w:hAnsi="Verdana"/>
                        <w:sz w:val="24"/>
                      </w:rPr>
                    </w:pPr>
                    <w:r>
                      <w:rPr>
                        <w:rFonts w:ascii="Verdana" w:hAnsi="Verdana"/>
                        <w:sz w:val="24"/>
                      </w:rPr>
                      <w:t>PLZ</w:t>
                    </w:r>
                    <w:r w:rsidR="002F022A" w:rsidRPr="002F022A">
                      <w:rPr>
                        <w:rFonts w:ascii="Verdana" w:hAnsi="Verdana"/>
                        <w:sz w:val="24"/>
                      </w:rPr>
                      <w:t xml:space="preserve"> </w:t>
                    </w:r>
                    <w:r>
                      <w:rPr>
                        <w:rFonts w:ascii="Verdana" w:hAnsi="Verdana"/>
                        <w:sz w:val="24"/>
                      </w:rPr>
                      <w:t>Wohno</w:t>
                    </w:r>
                    <w:r w:rsidR="002F022A" w:rsidRPr="002F022A">
                      <w:rPr>
                        <w:rFonts w:ascii="Verdana" w:hAnsi="Verdana"/>
                        <w:sz w:val="24"/>
                      </w:rPr>
                      <w:t>rt</w:t>
                    </w:r>
                  </w:p>
                  <w:p w14:paraId="703175BC" w14:textId="77777777" w:rsidR="007F206D" w:rsidRDefault="007F206D" w:rsidP="002F022A">
                    <w:pPr>
                      <w:pStyle w:val="StandardWeb"/>
                      <w:spacing w:before="2" w:after="2"/>
                      <w:jc w:val="right"/>
                      <w:rPr>
                        <w:rFonts w:ascii="Verdana" w:hAnsi="Verdana"/>
                        <w:sz w:val="24"/>
                      </w:rPr>
                    </w:pPr>
                    <w:r>
                      <w:rPr>
                        <w:rFonts w:ascii="Verdana" w:hAnsi="Verdana"/>
                        <w:sz w:val="24"/>
                      </w:rPr>
                      <w:t>Telefon Nr.</w:t>
                    </w:r>
                  </w:p>
                  <w:p w14:paraId="347E9C44" w14:textId="77777777" w:rsidR="007F206D" w:rsidRPr="002F022A" w:rsidRDefault="007F206D" w:rsidP="002F022A">
                    <w:pPr>
                      <w:pStyle w:val="StandardWeb"/>
                      <w:spacing w:before="2" w:after="2"/>
                      <w:jc w:val="right"/>
                      <w:rPr>
                        <w:sz w:val="24"/>
                      </w:rPr>
                    </w:pPr>
                    <w:proofErr w:type="spellStart"/>
                    <w:r>
                      <w:rPr>
                        <w:rFonts w:ascii="Verdana" w:hAnsi="Verdana"/>
                        <w:sz w:val="24"/>
                      </w:rPr>
                      <w:t>EMail</w:t>
                    </w:r>
                    <w:proofErr w:type="spellEnd"/>
                  </w:p>
                  <w:p w14:paraId="783DB6FD" w14:textId="77777777" w:rsidR="00B04C39" w:rsidRPr="00130970" w:rsidRDefault="00B04C39" w:rsidP="00B04C39"/>
                </w:txbxContent>
              </v:textbox>
              <w10:wrap anchorx="page" anchory="page"/>
            </v:shape>
          </w:pict>
        </mc:Fallback>
      </mc:AlternateContent>
    </w:r>
    <w:r w:rsidR="007F206D">
      <w:rPr>
        <w:rFonts w:ascii="Consolas" w:hAnsi="Consolas"/>
        <w:noProof/>
        <w:sz w:val="13"/>
      </w:rPr>
      <w:t>Ihr Name</w:t>
    </w:r>
    <w:r w:rsidR="002F022A">
      <w:rPr>
        <w:rFonts w:ascii="Consolas" w:hAnsi="Consolas"/>
        <w:noProof/>
        <w:sz w:val="13"/>
      </w:rPr>
      <w:t xml:space="preserve"> </w:t>
    </w:r>
    <w:r w:rsidR="00B04C39" w:rsidRPr="007D5F82">
      <w:rPr>
        <w:rFonts w:ascii="Consolas" w:hAnsi="Consolas"/>
        <w:sz w:val="13"/>
      </w:rPr>
      <w:t xml:space="preserve">• </w:t>
    </w:r>
    <w:r w:rsidR="007F206D">
      <w:rPr>
        <w:rFonts w:ascii="Consolas" w:hAnsi="Consolas"/>
        <w:sz w:val="13"/>
      </w:rPr>
      <w:t>Straße Nr.</w:t>
    </w:r>
    <w:r w:rsidR="00B04C39">
      <w:rPr>
        <w:rFonts w:ascii="Consolas" w:hAnsi="Consolas"/>
        <w:sz w:val="13"/>
      </w:rPr>
      <w:t xml:space="preserve"> • </w:t>
    </w:r>
    <w:r w:rsidR="007F206D">
      <w:rPr>
        <w:rFonts w:ascii="Consolas" w:hAnsi="Consolas"/>
        <w:sz w:val="13"/>
      </w:rPr>
      <w:t>PLZ</w:t>
    </w:r>
    <w:r w:rsidR="002F022A">
      <w:rPr>
        <w:rFonts w:ascii="Consolas" w:hAnsi="Consolas"/>
        <w:sz w:val="13"/>
      </w:rPr>
      <w:t xml:space="preserve"> </w:t>
    </w:r>
    <w:r w:rsidR="007F206D">
      <w:rPr>
        <w:rFonts w:ascii="Consolas" w:hAnsi="Consolas"/>
        <w:sz w:val="13"/>
      </w:rPr>
      <w:t>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5C89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9C39C6"/>
    <w:multiLevelType w:val="singleLevel"/>
    <w:tmpl w:val="B5CE23D0"/>
    <w:lvl w:ilvl="0">
      <w:start w:val="1"/>
      <w:numFmt w:val="bullet"/>
      <w:pStyle w:val="Aufzhlung"/>
      <w:lvlText w:val=""/>
      <w:lvlJc w:val="left"/>
      <w:pPr>
        <w:tabs>
          <w:tab w:val="num" w:pos="360"/>
        </w:tabs>
        <w:ind w:left="284" w:hanging="284"/>
      </w:pPr>
      <w:rPr>
        <w:rFonts w:ascii="Symbol" w:hAnsi="Symbol" w:hint="default"/>
      </w:rPr>
    </w:lvl>
  </w:abstractNum>
  <w:abstractNum w:abstractNumId="2" w15:restartNumberingAfterBreak="0">
    <w:nsid w:val="758B1D63"/>
    <w:multiLevelType w:val="hybridMultilevel"/>
    <w:tmpl w:val="75721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AF"/>
    <w:rsid w:val="000723E1"/>
    <w:rsid w:val="000B2C74"/>
    <w:rsid w:val="00171588"/>
    <w:rsid w:val="001C4CAF"/>
    <w:rsid w:val="001D3ADB"/>
    <w:rsid w:val="00220A5F"/>
    <w:rsid w:val="00285F7C"/>
    <w:rsid w:val="002E7D98"/>
    <w:rsid w:val="002F022A"/>
    <w:rsid w:val="0030535D"/>
    <w:rsid w:val="0033444F"/>
    <w:rsid w:val="003A65B8"/>
    <w:rsid w:val="004203A1"/>
    <w:rsid w:val="00424723"/>
    <w:rsid w:val="00526A5B"/>
    <w:rsid w:val="0073151C"/>
    <w:rsid w:val="007F206D"/>
    <w:rsid w:val="00843249"/>
    <w:rsid w:val="009A09C3"/>
    <w:rsid w:val="00AB1026"/>
    <w:rsid w:val="00B04C39"/>
    <w:rsid w:val="00BC5E0F"/>
    <w:rsid w:val="00BD301D"/>
    <w:rsid w:val="00C146EF"/>
    <w:rsid w:val="00C701A9"/>
    <w:rsid w:val="00C93644"/>
    <w:rsid w:val="00D70ABB"/>
    <w:rsid w:val="00D97DAF"/>
    <w:rsid w:val="00DA180C"/>
    <w:rsid w:val="00E91414"/>
    <w:rsid w:val="00F14821"/>
    <w:rsid w:val="00FC21C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02F43"/>
  <w15:chartTrackingRefBased/>
  <w15:docId w15:val="{1DAD00F5-1879-2846-A34E-08117D40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2576D"/>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576D"/>
    <w:pPr>
      <w:tabs>
        <w:tab w:val="center" w:pos="4536"/>
        <w:tab w:val="right" w:pos="9072"/>
      </w:tabs>
    </w:pPr>
  </w:style>
  <w:style w:type="character" w:styleId="Seitenzahl">
    <w:name w:val="page number"/>
    <w:rsid w:val="0062576D"/>
    <w:rPr>
      <w:rFonts w:ascii="Arial" w:hAnsi="Arial"/>
      <w:sz w:val="22"/>
    </w:rPr>
  </w:style>
  <w:style w:type="paragraph" w:styleId="Fuzeile">
    <w:name w:val="footer"/>
    <w:basedOn w:val="Standard"/>
    <w:rsid w:val="0062576D"/>
    <w:pPr>
      <w:tabs>
        <w:tab w:val="center" w:pos="4536"/>
        <w:tab w:val="right" w:pos="9072"/>
      </w:tabs>
    </w:pPr>
    <w:rPr>
      <w:sz w:val="18"/>
    </w:rPr>
  </w:style>
  <w:style w:type="paragraph" w:styleId="Umschlagabsenderadresse">
    <w:name w:val="envelope return"/>
    <w:basedOn w:val="Standard"/>
    <w:next w:val="Kopfzeile"/>
    <w:rsid w:val="0062576D"/>
    <w:pPr>
      <w:spacing w:before="1880"/>
      <w:ind w:right="4536"/>
    </w:pPr>
    <w:rPr>
      <w:sz w:val="18"/>
    </w:rPr>
  </w:style>
  <w:style w:type="paragraph" w:styleId="Textkrper">
    <w:name w:val="Body Text"/>
    <w:basedOn w:val="Standard"/>
    <w:rsid w:val="0062576D"/>
    <w:pPr>
      <w:spacing w:before="160" w:line="320" w:lineRule="atLeast"/>
    </w:pPr>
  </w:style>
  <w:style w:type="paragraph" w:customStyle="1" w:styleId="Adresse">
    <w:name w:val="Adresse"/>
    <w:basedOn w:val="Standard"/>
    <w:rsid w:val="0062576D"/>
  </w:style>
  <w:style w:type="paragraph" w:styleId="Datum">
    <w:name w:val="Date"/>
    <w:basedOn w:val="Standard"/>
    <w:next w:val="Standard"/>
    <w:rsid w:val="0062576D"/>
    <w:pPr>
      <w:ind w:left="5954"/>
    </w:pPr>
  </w:style>
  <w:style w:type="paragraph" w:customStyle="1" w:styleId="Betreff">
    <w:name w:val="Betreff"/>
    <w:basedOn w:val="Standard"/>
    <w:next w:val="Anlagen"/>
    <w:rsid w:val="0062576D"/>
    <w:rPr>
      <w:b/>
    </w:rPr>
  </w:style>
  <w:style w:type="paragraph" w:customStyle="1" w:styleId="Anlagen">
    <w:name w:val="Anlagen"/>
    <w:basedOn w:val="Standard"/>
    <w:next w:val="Anrede"/>
    <w:rsid w:val="0062576D"/>
    <w:pPr>
      <w:tabs>
        <w:tab w:val="left" w:pos="1134"/>
      </w:tabs>
      <w:spacing w:before="120"/>
      <w:ind w:left="1134" w:hanging="1134"/>
    </w:pPr>
  </w:style>
  <w:style w:type="paragraph" w:styleId="Anrede">
    <w:name w:val="Salutation"/>
    <w:basedOn w:val="Standard"/>
    <w:next w:val="Textkrper"/>
    <w:rsid w:val="0062576D"/>
    <w:pPr>
      <w:spacing w:before="480" w:after="160"/>
    </w:pPr>
  </w:style>
  <w:style w:type="paragraph" w:customStyle="1" w:styleId="Terminfett">
    <w:name w:val="Termin fett"/>
    <w:aliases w:val="zentriert"/>
    <w:basedOn w:val="Textkrper"/>
    <w:next w:val="Textkrper"/>
    <w:rsid w:val="0062576D"/>
    <w:pPr>
      <w:jc w:val="center"/>
    </w:pPr>
    <w:rPr>
      <w:b/>
    </w:rPr>
  </w:style>
  <w:style w:type="paragraph" w:styleId="Gruformel">
    <w:name w:val="Closing"/>
    <w:basedOn w:val="Standard"/>
    <w:next w:val="Anlageunten"/>
    <w:rsid w:val="0062576D"/>
    <w:pPr>
      <w:keepNext/>
      <w:keepLines/>
      <w:spacing w:before="480"/>
    </w:pPr>
  </w:style>
  <w:style w:type="paragraph" w:customStyle="1" w:styleId="Aufzhlung">
    <w:name w:val="Aufzählung"/>
    <w:basedOn w:val="Textkrper"/>
    <w:rsid w:val="0062576D"/>
    <w:pPr>
      <w:numPr>
        <w:numId w:val="2"/>
      </w:numPr>
      <w:spacing w:before="0"/>
    </w:pPr>
  </w:style>
  <w:style w:type="paragraph" w:customStyle="1" w:styleId="Anlageunten">
    <w:name w:val="Anlage_unten"/>
    <w:basedOn w:val="Anlagen"/>
    <w:rsid w:val="0062576D"/>
    <w:pPr>
      <w:spacing w:before="480"/>
    </w:pPr>
  </w:style>
  <w:style w:type="paragraph" w:styleId="Textkrper2">
    <w:name w:val="Body Text 2"/>
    <w:basedOn w:val="Standard"/>
    <w:rsid w:val="0062576D"/>
    <w:rPr>
      <w:sz w:val="18"/>
    </w:rPr>
  </w:style>
  <w:style w:type="character" w:styleId="Hyperlink">
    <w:name w:val="Hyperlink"/>
    <w:rsid w:val="00A74649"/>
    <w:rPr>
      <w:color w:val="0000FF"/>
      <w:u w:val="single"/>
    </w:rPr>
  </w:style>
  <w:style w:type="character" w:styleId="Hervorhebung">
    <w:name w:val="Emphasis"/>
    <w:uiPriority w:val="20"/>
    <w:qFormat/>
    <w:rsid w:val="000E1466"/>
    <w:rPr>
      <w:i/>
    </w:rPr>
  </w:style>
  <w:style w:type="paragraph" w:styleId="StandardWeb">
    <w:name w:val="Normal (Web)"/>
    <w:basedOn w:val="Standard"/>
    <w:uiPriority w:val="99"/>
    <w:rsid w:val="00130970"/>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8555">
      <w:bodyDiv w:val="1"/>
      <w:marLeft w:val="0"/>
      <w:marRight w:val="0"/>
      <w:marTop w:val="0"/>
      <w:marBottom w:val="0"/>
      <w:divBdr>
        <w:top w:val="none" w:sz="0" w:space="0" w:color="auto"/>
        <w:left w:val="none" w:sz="0" w:space="0" w:color="auto"/>
        <w:bottom w:val="none" w:sz="0" w:space="0" w:color="auto"/>
        <w:right w:val="none" w:sz="0" w:space="0" w:color="auto"/>
      </w:divBdr>
    </w:div>
    <w:div w:id="1763993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0EF7-E48C-4893-BEAA-9DBB950C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4814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Dokumentvorlage mit neuem Uni-Logo</vt:lpstr>
      <vt:lpstr>Dokumentvorlage mit neuem Uni-Logo</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mit neuem Uni-Logo</dc:title>
  <dc:subject/>
  <dc:creator>Paul Albatros</dc:creator>
  <cp:keywords/>
  <dc:description/>
  <cp:lastModifiedBy>Microsoft Office User</cp:lastModifiedBy>
  <cp:revision>3</cp:revision>
  <cp:lastPrinted>2021-01-12T18:12:00Z</cp:lastPrinted>
  <dcterms:created xsi:type="dcterms:W3CDTF">2021-01-14T14:10:00Z</dcterms:created>
  <dcterms:modified xsi:type="dcterms:W3CDTF">2021-01-14T14:32:00Z</dcterms:modified>
</cp:coreProperties>
</file>