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7AAE7" w14:textId="38B5113C" w:rsidR="00B04C39" w:rsidRPr="00720EF9" w:rsidRDefault="0073151C">
      <w:pPr>
        <w:pStyle w:val="Betreff"/>
        <w:rPr>
          <w:rFonts w:ascii="Verdana" w:hAnsi="Verdana"/>
          <w:noProof/>
          <w:szCs w:val="22"/>
        </w:rPr>
      </w:pPr>
      <w:r w:rsidRPr="00720EF9">
        <w:rPr>
          <w:rFonts w:ascii="Verdana" w:hAnsi="Verdana"/>
          <w:noProof/>
          <w:szCs w:val="22"/>
        </w:rPr>
        <w:t xml:space="preserve">Antrag </w:t>
      </w:r>
      <w:r w:rsidR="00DA180C" w:rsidRPr="00720EF9">
        <w:rPr>
          <w:rFonts w:ascii="Verdana" w:hAnsi="Verdana"/>
          <w:noProof/>
          <w:szCs w:val="22"/>
        </w:rPr>
        <w:t xml:space="preserve">auf Eingliederungshilfe für Behinderte </w:t>
      </w:r>
      <w:r w:rsidRPr="00720EF9">
        <w:rPr>
          <w:rFonts w:ascii="Verdana" w:hAnsi="Verdana"/>
          <w:noProof/>
          <w:szCs w:val="22"/>
        </w:rPr>
        <w:t>nach § 102 Abs. 1 Nr. 3 bzw. § 112 SGB IX</w:t>
      </w:r>
      <w:r w:rsidR="00BD301D" w:rsidRPr="00720EF9">
        <w:rPr>
          <w:rFonts w:ascii="Verdana" w:hAnsi="Verdana"/>
          <w:noProof/>
          <w:szCs w:val="22"/>
        </w:rPr>
        <mc:AlternateContent>
          <mc:Choice Requires="wps">
            <w:drawing>
              <wp:anchor distT="0" distB="152400" distL="0" distR="0" simplePos="0" relativeHeight="251658240" behindDoc="0" locked="0" layoutInCell="1" allowOverlap="1" wp14:anchorId="72AC3B7E" wp14:editId="52A62085">
                <wp:simplePos x="0" y="0"/>
                <wp:positionH relativeFrom="page">
                  <wp:posOffset>4679950</wp:posOffset>
                </wp:positionH>
                <wp:positionV relativeFrom="page">
                  <wp:posOffset>3200400</wp:posOffset>
                </wp:positionV>
                <wp:extent cx="2146300" cy="179705"/>
                <wp:effectExtent l="3175" t="0" r="3175"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E3480" w14:textId="08B03185" w:rsidR="00B04C39" w:rsidRPr="002F022A" w:rsidRDefault="002F022A">
                            <w:pPr>
                              <w:pStyle w:val="Datum"/>
                              <w:shd w:val="solid" w:color="FFFFFF" w:fill="FFFFFF"/>
                              <w:ind w:left="0"/>
                              <w:rPr>
                                <w:rFonts w:ascii="Verdana" w:hAnsi="Verdana"/>
                                <w:sz w:val="24"/>
                              </w:rPr>
                            </w:pPr>
                            <w:r w:rsidRPr="002F022A">
                              <w:rPr>
                                <w:rFonts w:ascii="Verdana" w:hAnsi="Verdana"/>
                                <w:sz w:val="24"/>
                              </w:rPr>
                              <w:t xml:space="preserve">Musterort, </w:t>
                            </w:r>
                            <w:r w:rsidRPr="002F022A">
                              <w:rPr>
                                <w:rFonts w:ascii="Verdana" w:hAnsi="Verdana"/>
                                <w:sz w:val="24"/>
                              </w:rPr>
                              <w:fldChar w:fldCharType="begin"/>
                            </w:r>
                            <w:r w:rsidRPr="002F022A">
                              <w:rPr>
                                <w:rFonts w:ascii="Verdana" w:hAnsi="Verdana"/>
                                <w:sz w:val="24"/>
                              </w:rPr>
                              <w:instrText xml:space="preserve"> TIME \@ "d. MMMM yyyy" </w:instrText>
                            </w:r>
                            <w:r w:rsidRPr="002F022A">
                              <w:rPr>
                                <w:rFonts w:ascii="Verdana" w:hAnsi="Verdana"/>
                                <w:sz w:val="24"/>
                              </w:rPr>
                              <w:fldChar w:fldCharType="separate"/>
                            </w:r>
                            <w:r w:rsidR="00720EF9">
                              <w:rPr>
                                <w:rFonts w:ascii="Verdana" w:hAnsi="Verdana"/>
                                <w:noProof/>
                                <w:sz w:val="24"/>
                              </w:rPr>
                              <w:t>14. Januar 2021</w:t>
                            </w:r>
                            <w:r w:rsidRPr="002F022A">
                              <w:rPr>
                                <w:rFonts w:ascii="Verdana" w:hAnsi="Verdana"/>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C3B7E" id="_x0000_t202" coordsize="21600,21600" o:spt="202" path="m,l,21600r21600,l21600,xe">
                <v:stroke joinstyle="miter"/>
                <v:path gradientshapeok="t" o:connecttype="rect"/>
              </v:shapetype>
              <v:shape id="Text Box 3" o:spid="_x0000_s1026" type="#_x0000_t202" style="position:absolute;margin-left:368.5pt;margin-top:252pt;width:169pt;height:14.15pt;z-index:251658240;visibility:visible;mso-wrap-style:square;mso-width-percent:0;mso-height-percent:0;mso-wrap-distance-left:0;mso-wrap-distance-top:0;mso-wrap-distance-right:0;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" stroked="f">
                <v:textbox inset="0,0,0,0">
                  <w:txbxContent>
                    <w:p w14:paraId="0FDE3480" w14:textId="08B03185" w:rsidR="00B04C39" w:rsidRPr="002F022A" w:rsidRDefault="002F022A">
                      <w:pPr>
                        <w:pStyle w:val="Datum"/>
                        <w:shd w:val="solid" w:color="FFFFFF" w:fill="FFFFFF"/>
                        <w:ind w:left="0"/>
                        <w:rPr>
                          <w:rFonts w:ascii="Verdana" w:hAnsi="Verdana"/>
                          <w:sz w:val="24"/>
                        </w:rPr>
                      </w:pPr>
                      <w:r w:rsidRPr="002F022A">
                        <w:rPr>
                          <w:rFonts w:ascii="Verdana" w:hAnsi="Verdana"/>
                          <w:sz w:val="24"/>
                        </w:rPr>
                        <w:t xml:space="preserve">Musterort, </w:t>
                      </w:r>
                      <w:r w:rsidRPr="002F022A">
                        <w:rPr>
                          <w:rFonts w:ascii="Verdana" w:hAnsi="Verdana"/>
                          <w:sz w:val="24"/>
                        </w:rPr>
                        <w:fldChar w:fldCharType="begin"/>
                      </w:r>
                      <w:r w:rsidRPr="002F022A">
                        <w:rPr>
                          <w:rFonts w:ascii="Verdana" w:hAnsi="Verdana"/>
                          <w:sz w:val="24"/>
                        </w:rPr>
                        <w:instrText xml:space="preserve"> TIME \@ "d. MMMM yyyy" </w:instrText>
                      </w:r>
                      <w:r w:rsidRPr="002F022A">
                        <w:rPr>
                          <w:rFonts w:ascii="Verdana" w:hAnsi="Verdana"/>
                          <w:sz w:val="24"/>
                        </w:rPr>
                        <w:fldChar w:fldCharType="separate"/>
                      </w:r>
                      <w:r w:rsidR="00720EF9">
                        <w:rPr>
                          <w:rFonts w:ascii="Verdana" w:hAnsi="Verdana"/>
                          <w:noProof/>
                          <w:sz w:val="24"/>
                        </w:rPr>
                        <w:t>14. Januar 2021</w:t>
                      </w:r>
                      <w:r w:rsidRPr="002F022A">
                        <w:rPr>
                          <w:rFonts w:ascii="Verdana" w:hAnsi="Verdana"/>
                          <w:sz w:val="24"/>
                        </w:rPr>
                        <w:fldChar w:fldCharType="end"/>
                      </w:r>
                    </w:p>
                  </w:txbxContent>
                </v:textbox>
                <w10:wrap type="topAndBottom" anchorx="page" anchory="page"/>
              </v:shape>
            </w:pict>
          </mc:Fallback>
        </mc:AlternateContent>
      </w:r>
      <w:r w:rsidR="00BD301D" w:rsidRPr="00720EF9">
        <w:rPr>
          <w:rFonts w:ascii="Verdana" w:hAnsi="Verdana"/>
          <w:noProof/>
          <w:szCs w:val="22"/>
        </w:rPr>
        <mc:AlternateContent>
          <mc:Choice Requires="wps">
            <w:drawing>
              <wp:anchor distT="180340" distB="720090" distL="114300" distR="114300" simplePos="0" relativeHeight="251657216" behindDoc="0" locked="0" layoutInCell="1" allowOverlap="1" wp14:anchorId="54733F11" wp14:editId="5B73BEC9">
                <wp:simplePos x="0" y="0"/>
                <wp:positionH relativeFrom="page">
                  <wp:posOffset>900430</wp:posOffset>
                </wp:positionH>
                <wp:positionV relativeFrom="page">
                  <wp:posOffset>2136140</wp:posOffset>
                </wp:positionV>
                <wp:extent cx="2922905" cy="1295400"/>
                <wp:effectExtent l="0" t="254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54A7F" w14:textId="6A868710" w:rsidR="00B04C39" w:rsidRPr="002F022A" w:rsidRDefault="00285F7C" w:rsidP="00B04C39">
                            <w:pPr>
                              <w:widowControl w:val="0"/>
                              <w:autoSpaceDE w:val="0"/>
                              <w:autoSpaceDN w:val="0"/>
                              <w:adjustRightInd w:val="0"/>
                              <w:rPr>
                                <w:rFonts w:ascii="Verdana" w:hAnsi="Verdana"/>
                                <w:sz w:val="24"/>
                              </w:rPr>
                            </w:pPr>
                            <w:r>
                              <w:rPr>
                                <w:rFonts w:ascii="Verdana" w:hAnsi="Verdana"/>
                                <w:sz w:val="24"/>
                              </w:rPr>
                              <w:t>Sozial</w:t>
                            </w:r>
                            <w:r w:rsidR="007F206D">
                              <w:rPr>
                                <w:rFonts w:ascii="Verdana" w:hAnsi="Verdana"/>
                                <w:sz w:val="24"/>
                              </w:rPr>
                              <w:t>amt</w:t>
                            </w:r>
                          </w:p>
                          <w:p w14:paraId="63178B7A" w14:textId="77777777" w:rsidR="00B04C39" w:rsidRPr="002F022A" w:rsidRDefault="007F206D" w:rsidP="00B04C39">
                            <w:pPr>
                              <w:widowControl w:val="0"/>
                              <w:autoSpaceDE w:val="0"/>
                              <w:autoSpaceDN w:val="0"/>
                              <w:adjustRightInd w:val="0"/>
                              <w:rPr>
                                <w:rFonts w:ascii="Verdana" w:hAnsi="Verdana"/>
                                <w:sz w:val="24"/>
                              </w:rPr>
                            </w:pPr>
                            <w:r>
                              <w:rPr>
                                <w:rFonts w:ascii="Verdana" w:hAnsi="Verdana"/>
                                <w:sz w:val="24"/>
                              </w:rPr>
                              <w:t>Muster Straße 11</w:t>
                            </w:r>
                          </w:p>
                          <w:p w14:paraId="194EC102" w14:textId="77777777" w:rsidR="00B04C39" w:rsidRPr="002F022A" w:rsidRDefault="007F206D" w:rsidP="00B04C39">
                            <w:pPr>
                              <w:widowControl w:val="0"/>
                              <w:autoSpaceDE w:val="0"/>
                              <w:autoSpaceDN w:val="0"/>
                              <w:adjustRightInd w:val="0"/>
                              <w:rPr>
                                <w:rFonts w:ascii="Verdana" w:hAnsi="Verdana"/>
                                <w:sz w:val="24"/>
                              </w:rPr>
                            </w:pPr>
                            <w:r>
                              <w:rPr>
                                <w:rFonts w:ascii="Verdana" w:hAnsi="Verdana"/>
                                <w:sz w:val="24"/>
                              </w:rPr>
                              <w:t>47111</w:t>
                            </w:r>
                            <w:r w:rsidR="002F022A" w:rsidRPr="002F022A">
                              <w:rPr>
                                <w:rFonts w:ascii="Verdana" w:hAnsi="Verdana"/>
                                <w:sz w:val="24"/>
                              </w:rPr>
                              <w:t xml:space="preserve"> Musterort</w:t>
                            </w:r>
                          </w:p>
                          <w:p w14:paraId="7D4F2AFC" w14:textId="77777777" w:rsidR="00B04C39" w:rsidRPr="00130970" w:rsidRDefault="00B04C39" w:rsidP="00B04C39">
                            <w:pPr>
                              <w:widowControl w:val="0"/>
                              <w:autoSpaceDE w:val="0"/>
                              <w:autoSpaceDN w:val="0"/>
                              <w:adjustRightInd w:val="0"/>
                              <w:rPr>
                                <w:rFonts w:ascii="Verdana" w:hAnsi="Verdana"/>
                                <w:sz w:val="20"/>
                              </w:rPr>
                            </w:pPr>
                          </w:p>
                          <w:p w14:paraId="61310DC4" w14:textId="77777777" w:rsidR="00B04C39" w:rsidRPr="00130970" w:rsidRDefault="00B04C39" w:rsidP="00B04C39">
                            <w:pPr>
                              <w:widowControl w:val="0"/>
                              <w:autoSpaceDE w:val="0"/>
                              <w:autoSpaceDN w:val="0"/>
                              <w:adjustRightInd w:val="0"/>
                              <w:rPr>
                                <w:rFonts w:ascii="Verdana" w:hAnsi="Verdana"/>
                                <w:sz w:val="20"/>
                              </w:rPr>
                            </w:pPr>
                            <w:r w:rsidRPr="00130970">
                              <w:rPr>
                                <w:rFonts w:ascii="Verdana" w:hAnsi="Verdana"/>
                                <w:sz w:val="20"/>
                              </w:rPr>
                              <w:t xml:space="preserve"> </w:t>
                            </w:r>
                          </w:p>
                          <w:p w14:paraId="31E9FABC" w14:textId="77777777" w:rsidR="00B04C39" w:rsidRPr="006F00CE" w:rsidRDefault="00B04C39" w:rsidP="00B04C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33F11" id="Text Box 2" o:spid="_x0000_s1027" type="#_x0000_t202" style="position:absolute;margin-left:70.9pt;margin-top:168.2pt;width:230.15pt;height:102pt;z-index:251657216;visibility:visible;mso-wrap-style:square;mso-width-percent:0;mso-height-percent:0;mso-wrap-distance-left:9pt;mso-wrap-distance-top:14.2pt;mso-wrap-distance-right:9pt;mso-wrap-distance-bottom:56.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" stroked="f">
                <v:textbox inset="0,0,0,0">
                  <w:txbxContent>
                    <w:p w14:paraId="00554A7F" w14:textId="6A868710" w:rsidR="00B04C39" w:rsidRPr="002F022A" w:rsidRDefault="00285F7C" w:rsidP="00B04C39">
                      <w:pPr>
                        <w:widowControl w:val="0"/>
                        <w:autoSpaceDE w:val="0"/>
                        <w:autoSpaceDN w:val="0"/>
                        <w:adjustRightInd w:val="0"/>
                        <w:rPr>
                          <w:rFonts w:ascii="Verdana" w:hAnsi="Verdana"/>
                          <w:sz w:val="24"/>
                        </w:rPr>
                      </w:pPr>
                      <w:r>
                        <w:rPr>
                          <w:rFonts w:ascii="Verdana" w:hAnsi="Verdana"/>
                          <w:sz w:val="24"/>
                        </w:rPr>
                        <w:t>Sozial</w:t>
                      </w:r>
                      <w:r w:rsidR="007F206D">
                        <w:rPr>
                          <w:rFonts w:ascii="Verdana" w:hAnsi="Verdana"/>
                          <w:sz w:val="24"/>
                        </w:rPr>
                        <w:t>amt</w:t>
                      </w:r>
                    </w:p>
                    <w:p w14:paraId="63178B7A" w14:textId="77777777" w:rsidR="00B04C39" w:rsidRPr="002F022A" w:rsidRDefault="007F206D" w:rsidP="00B04C39">
                      <w:pPr>
                        <w:widowControl w:val="0"/>
                        <w:autoSpaceDE w:val="0"/>
                        <w:autoSpaceDN w:val="0"/>
                        <w:adjustRightInd w:val="0"/>
                        <w:rPr>
                          <w:rFonts w:ascii="Verdana" w:hAnsi="Verdana"/>
                          <w:sz w:val="24"/>
                        </w:rPr>
                      </w:pPr>
                      <w:r>
                        <w:rPr>
                          <w:rFonts w:ascii="Verdana" w:hAnsi="Verdana"/>
                          <w:sz w:val="24"/>
                        </w:rPr>
                        <w:t>Muster Straße 11</w:t>
                      </w:r>
                    </w:p>
                    <w:p w14:paraId="194EC102" w14:textId="77777777" w:rsidR="00B04C39" w:rsidRPr="002F022A" w:rsidRDefault="007F206D" w:rsidP="00B04C39">
                      <w:pPr>
                        <w:widowControl w:val="0"/>
                        <w:autoSpaceDE w:val="0"/>
                        <w:autoSpaceDN w:val="0"/>
                        <w:adjustRightInd w:val="0"/>
                        <w:rPr>
                          <w:rFonts w:ascii="Verdana" w:hAnsi="Verdana"/>
                          <w:sz w:val="24"/>
                        </w:rPr>
                      </w:pPr>
                      <w:r>
                        <w:rPr>
                          <w:rFonts w:ascii="Verdana" w:hAnsi="Verdana"/>
                          <w:sz w:val="24"/>
                        </w:rPr>
                        <w:t>47111</w:t>
                      </w:r>
                      <w:r w:rsidR="002F022A" w:rsidRPr="002F022A">
                        <w:rPr>
                          <w:rFonts w:ascii="Verdana" w:hAnsi="Verdana"/>
                          <w:sz w:val="24"/>
                        </w:rPr>
                        <w:t xml:space="preserve"> Musterort</w:t>
                      </w:r>
                    </w:p>
                    <w:p w14:paraId="7D4F2AFC" w14:textId="77777777" w:rsidR="00B04C39" w:rsidRPr="00130970" w:rsidRDefault="00B04C39" w:rsidP="00B04C39">
                      <w:pPr>
                        <w:widowControl w:val="0"/>
                        <w:autoSpaceDE w:val="0"/>
                        <w:autoSpaceDN w:val="0"/>
                        <w:adjustRightInd w:val="0"/>
                        <w:rPr>
                          <w:rFonts w:ascii="Verdana" w:hAnsi="Verdana"/>
                          <w:sz w:val="20"/>
                        </w:rPr>
                      </w:pPr>
                    </w:p>
                    <w:p w14:paraId="61310DC4" w14:textId="77777777" w:rsidR="00B04C39" w:rsidRPr="00130970" w:rsidRDefault="00B04C39" w:rsidP="00B04C39">
                      <w:pPr>
                        <w:widowControl w:val="0"/>
                        <w:autoSpaceDE w:val="0"/>
                        <w:autoSpaceDN w:val="0"/>
                        <w:adjustRightInd w:val="0"/>
                        <w:rPr>
                          <w:rFonts w:ascii="Verdana" w:hAnsi="Verdana"/>
                          <w:sz w:val="20"/>
                        </w:rPr>
                      </w:pPr>
                      <w:r w:rsidRPr="00130970">
                        <w:rPr>
                          <w:rFonts w:ascii="Verdana" w:hAnsi="Verdana"/>
                          <w:sz w:val="20"/>
                        </w:rPr>
                        <w:t xml:space="preserve"> </w:t>
                      </w:r>
                    </w:p>
                    <w:p w14:paraId="31E9FABC" w14:textId="77777777" w:rsidR="00B04C39" w:rsidRPr="006F00CE" w:rsidRDefault="00B04C39" w:rsidP="00B04C39"/>
                  </w:txbxContent>
                </v:textbox>
                <w10:wrap type="topAndBottom" anchorx="page" anchory="page"/>
              </v:shape>
            </w:pict>
          </mc:Fallback>
        </mc:AlternateContent>
      </w:r>
      <w:r w:rsidR="00DA180C" w:rsidRPr="00720EF9">
        <w:rPr>
          <w:rFonts w:ascii="Verdana" w:hAnsi="Verdana"/>
          <w:noProof/>
          <w:szCs w:val="22"/>
        </w:rPr>
        <w:t xml:space="preserve">, aufgrund von </w:t>
      </w:r>
      <w:r w:rsidR="00DA180C" w:rsidRPr="00720EF9">
        <w:rPr>
          <w:rFonts w:ascii="Verdana" w:hAnsi="Verdana"/>
          <w:szCs w:val="22"/>
        </w:rPr>
        <w:t>auditiver</w:t>
      </w:r>
      <w:r w:rsidR="00CB749C" w:rsidRPr="00720EF9">
        <w:rPr>
          <w:rFonts w:ascii="Verdana" w:hAnsi="Verdana"/>
          <w:szCs w:val="22"/>
        </w:rPr>
        <w:t xml:space="preserve"> </w:t>
      </w:r>
      <w:r w:rsidR="00DA180C" w:rsidRPr="00720EF9">
        <w:rPr>
          <w:rFonts w:ascii="Verdana" w:hAnsi="Verdana"/>
          <w:szCs w:val="22"/>
        </w:rPr>
        <w:t>Wahrnehmungsstörung</w:t>
      </w:r>
    </w:p>
    <w:p w14:paraId="713BB809" w14:textId="77777777" w:rsidR="00424723" w:rsidRPr="00286DCA" w:rsidRDefault="00424723" w:rsidP="00424723">
      <w:pPr>
        <w:pStyle w:val="Anrede"/>
        <w:rPr>
          <w:rFonts w:ascii="Verdana" w:hAnsi="Verdana"/>
          <w:szCs w:val="22"/>
        </w:rPr>
      </w:pPr>
      <w:r w:rsidRPr="00286DCA">
        <w:rPr>
          <w:rFonts w:ascii="Verdana" w:hAnsi="Verdana"/>
          <w:szCs w:val="22"/>
        </w:rPr>
        <w:t>Sehr geehrte Damen und Herren,</w:t>
      </w:r>
    </w:p>
    <w:p w14:paraId="4DB22892" w14:textId="318DEEDA" w:rsidR="001D3ADB" w:rsidRDefault="001D3ADB" w:rsidP="001D3ADB">
      <w:pPr>
        <w:pStyle w:val="Anrede"/>
        <w:spacing w:before="0" w:after="0"/>
        <w:rPr>
          <w:rFonts w:ascii="Verdana" w:hAnsi="Verdana"/>
          <w:szCs w:val="22"/>
        </w:rPr>
      </w:pPr>
      <w:r w:rsidRPr="001D3ADB">
        <w:rPr>
          <w:rFonts w:ascii="Verdana" w:hAnsi="Verdana"/>
          <w:szCs w:val="22"/>
        </w:rPr>
        <w:t>hiermit beantrage ich als Personen-Sorgeberechtigte*r, gesetzliche*r Vertreter*in für meine Tochter / meinen Sohn:</w:t>
      </w:r>
    </w:p>
    <w:p w14:paraId="2D10E502" w14:textId="77777777" w:rsidR="00720EF9" w:rsidRPr="00720EF9" w:rsidRDefault="00720EF9" w:rsidP="00720EF9">
      <w:pPr>
        <w:pStyle w:val="Textkrper"/>
      </w:pPr>
    </w:p>
    <w:p w14:paraId="46CB4CD8" w14:textId="77777777" w:rsidR="001D3ADB" w:rsidRPr="001D3ADB" w:rsidRDefault="001D3ADB" w:rsidP="001D3ADB">
      <w:pPr>
        <w:pStyle w:val="Anrede"/>
        <w:spacing w:before="0" w:after="0"/>
        <w:rPr>
          <w:rFonts w:cs="Arial"/>
          <w:szCs w:val="22"/>
        </w:rPr>
      </w:pPr>
      <w:r w:rsidRPr="001D3ADB">
        <w:rPr>
          <w:rFonts w:cs="Arial"/>
          <w:szCs w:val="22"/>
        </w:rPr>
        <w:tab/>
      </w:r>
      <w:r w:rsidRPr="001D3ADB">
        <w:rPr>
          <w:rFonts w:cs="Arial"/>
          <w:szCs w:val="22"/>
        </w:rPr>
        <w:tab/>
      </w:r>
      <w:r w:rsidRPr="001D3ADB">
        <w:rPr>
          <w:rFonts w:cs="Arial"/>
          <w:szCs w:val="22"/>
        </w:rPr>
        <w:tab/>
      </w:r>
    </w:p>
    <w:p w14:paraId="004FD237" w14:textId="77777777" w:rsidR="001D3ADB" w:rsidRPr="001D3ADB" w:rsidRDefault="001D3ADB" w:rsidP="001D3ADB">
      <w:pPr>
        <w:pStyle w:val="Anrede"/>
        <w:spacing w:before="0" w:after="0"/>
        <w:rPr>
          <w:rFonts w:cs="Arial"/>
          <w:color w:val="7F7F7F"/>
          <w:szCs w:val="22"/>
        </w:rPr>
      </w:pPr>
      <w:r w:rsidRPr="001D3ADB">
        <w:rPr>
          <w:rFonts w:cs="Arial"/>
          <w:color w:val="7F7F7F"/>
          <w:szCs w:val="22"/>
        </w:rPr>
        <w:t>__________________</w:t>
      </w:r>
      <w:r w:rsidRPr="001D3ADB">
        <w:rPr>
          <w:rFonts w:cs="Arial"/>
          <w:color w:val="7F7F7F"/>
          <w:szCs w:val="22"/>
        </w:rPr>
        <w:tab/>
        <w:t>__________________</w:t>
      </w:r>
      <w:r w:rsidRPr="001D3ADB">
        <w:rPr>
          <w:rFonts w:cs="Arial"/>
          <w:color w:val="7F7F7F"/>
          <w:szCs w:val="22"/>
        </w:rPr>
        <w:tab/>
      </w:r>
      <w:r w:rsidRPr="001D3ADB">
        <w:rPr>
          <w:rFonts w:cs="Arial"/>
          <w:color w:val="7F7F7F"/>
          <w:szCs w:val="22"/>
        </w:rPr>
        <w:tab/>
        <w:t>______________</w:t>
      </w:r>
    </w:p>
    <w:p w14:paraId="11402FFF" w14:textId="27B4149E" w:rsidR="001D3ADB" w:rsidRDefault="001D3ADB" w:rsidP="001D3ADB">
      <w:pPr>
        <w:pStyle w:val="Anrede"/>
        <w:spacing w:before="0" w:after="0"/>
        <w:rPr>
          <w:rFonts w:cs="Arial"/>
          <w:color w:val="000000"/>
          <w:szCs w:val="22"/>
        </w:rPr>
      </w:pPr>
      <w:r w:rsidRPr="001D3ADB">
        <w:rPr>
          <w:rFonts w:cs="Arial"/>
          <w:color w:val="000000"/>
          <w:szCs w:val="22"/>
        </w:rPr>
        <w:t>Name</w:t>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t xml:space="preserve">Vorname </w:t>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t>Geschlecht</w:t>
      </w:r>
    </w:p>
    <w:p w14:paraId="4287C2FF" w14:textId="77777777" w:rsidR="00720EF9" w:rsidRPr="00720EF9" w:rsidRDefault="00720EF9" w:rsidP="00720EF9">
      <w:pPr>
        <w:pStyle w:val="Textkrper"/>
      </w:pPr>
    </w:p>
    <w:p w14:paraId="667DFCF6" w14:textId="77777777" w:rsidR="001D3ADB" w:rsidRPr="001D3ADB" w:rsidRDefault="001D3ADB" w:rsidP="001D3ADB">
      <w:pPr>
        <w:pStyle w:val="Textkrper"/>
        <w:rPr>
          <w:rFonts w:cs="Arial"/>
          <w:color w:val="7F7F7F"/>
          <w:szCs w:val="22"/>
        </w:rPr>
      </w:pPr>
      <w:r w:rsidRPr="001D3ADB">
        <w:rPr>
          <w:rFonts w:cs="Arial"/>
          <w:color w:val="000000"/>
          <w:szCs w:val="22"/>
        </w:rPr>
        <w:t>geboren am</w:t>
      </w:r>
      <w:r w:rsidRPr="001D3ADB">
        <w:rPr>
          <w:rFonts w:cs="Arial"/>
          <w:color w:val="7F7F7F"/>
          <w:szCs w:val="22"/>
        </w:rPr>
        <w:t xml:space="preserve"> ___________</w:t>
      </w:r>
      <w:r w:rsidRPr="001D3ADB">
        <w:rPr>
          <w:rFonts w:cs="Arial"/>
          <w:color w:val="7F7F7F"/>
          <w:szCs w:val="22"/>
        </w:rPr>
        <w:tab/>
      </w:r>
      <w:r w:rsidRPr="001D3ADB">
        <w:rPr>
          <w:rFonts w:cs="Arial"/>
          <w:color w:val="000000"/>
          <w:szCs w:val="22"/>
        </w:rPr>
        <w:t xml:space="preserve">in </w:t>
      </w:r>
      <w:r w:rsidRPr="001D3ADB">
        <w:rPr>
          <w:rFonts w:cs="Arial"/>
          <w:color w:val="7F7F7F"/>
          <w:szCs w:val="22"/>
        </w:rPr>
        <w:t>________________</w:t>
      </w:r>
    </w:p>
    <w:p w14:paraId="0A5E61D6" w14:textId="44573C39" w:rsidR="001D3ADB" w:rsidRDefault="001D3ADB" w:rsidP="001D3ADB">
      <w:pPr>
        <w:pStyle w:val="Textkrper"/>
      </w:pPr>
    </w:p>
    <w:p w14:paraId="61AE25D4" w14:textId="77777777" w:rsidR="00720EF9" w:rsidRPr="001D3ADB" w:rsidRDefault="00720EF9" w:rsidP="001D3ADB">
      <w:pPr>
        <w:pStyle w:val="Textkrper"/>
      </w:pPr>
    </w:p>
    <w:p w14:paraId="6EB5DBB6" w14:textId="3E274D33" w:rsidR="00720EF9" w:rsidRPr="00720EF9" w:rsidRDefault="001D3ADB" w:rsidP="00720EF9">
      <w:pPr>
        <w:pStyle w:val="Anrede"/>
        <w:spacing w:before="0" w:after="0"/>
        <w:rPr>
          <w:rFonts w:ascii="Verdana" w:hAnsi="Verdana"/>
          <w:sz w:val="24"/>
        </w:rPr>
      </w:pPr>
      <w:r w:rsidRPr="001D3ADB">
        <w:rPr>
          <w:rFonts w:ascii="Verdana" w:hAnsi="Verdana"/>
          <w:sz w:val="24"/>
        </w:rPr>
        <w:t>eine Schulbegleitung an der folgenden Schule:</w:t>
      </w:r>
    </w:p>
    <w:p w14:paraId="51EEBD43" w14:textId="77777777" w:rsidR="001D3ADB" w:rsidRPr="001D3ADB" w:rsidRDefault="001D3ADB" w:rsidP="001D3ADB">
      <w:pPr>
        <w:pStyle w:val="Anrede"/>
        <w:spacing w:before="0" w:after="0"/>
        <w:rPr>
          <w:rFonts w:ascii="Verdana" w:hAnsi="Verdana"/>
          <w:sz w:val="24"/>
        </w:rPr>
      </w:pPr>
    </w:p>
    <w:p w14:paraId="4EDF9CFD" w14:textId="77777777" w:rsidR="001D3ADB" w:rsidRPr="001D3ADB" w:rsidRDefault="001D3ADB" w:rsidP="001D3ADB">
      <w:pPr>
        <w:pStyle w:val="Anrede"/>
        <w:spacing w:before="0" w:after="0"/>
        <w:rPr>
          <w:rFonts w:ascii="Verdana" w:hAnsi="Verdana"/>
          <w:color w:val="7F7F7F"/>
          <w:sz w:val="24"/>
        </w:rPr>
      </w:pPr>
      <w:r w:rsidRPr="001D3ADB">
        <w:rPr>
          <w:rFonts w:ascii="Verdana" w:hAnsi="Verdana"/>
          <w:color w:val="7F7F7F"/>
          <w:sz w:val="24"/>
        </w:rPr>
        <w:t>_________________________________</w:t>
      </w:r>
      <w:r w:rsidRPr="001D3ADB">
        <w:rPr>
          <w:rFonts w:ascii="Verdana" w:hAnsi="Verdana"/>
          <w:color w:val="7F7F7F"/>
          <w:sz w:val="24"/>
        </w:rPr>
        <w:tab/>
      </w:r>
      <w:r w:rsidRPr="001D3ADB">
        <w:rPr>
          <w:rFonts w:ascii="Verdana" w:hAnsi="Verdana"/>
          <w:color w:val="7F7F7F"/>
          <w:sz w:val="24"/>
        </w:rPr>
        <w:tab/>
      </w:r>
    </w:p>
    <w:p w14:paraId="1D09F037" w14:textId="77777777" w:rsidR="00720EF9" w:rsidRDefault="001D3ADB" w:rsidP="001D3ADB">
      <w:pPr>
        <w:pStyle w:val="Anrede"/>
        <w:spacing w:before="0" w:after="0"/>
        <w:rPr>
          <w:rFonts w:cs="Arial"/>
          <w:color w:val="000000"/>
          <w:szCs w:val="22"/>
        </w:rPr>
      </w:pPr>
      <w:r w:rsidRPr="001D3ADB">
        <w:rPr>
          <w:rFonts w:cs="Arial"/>
          <w:color w:val="000000"/>
          <w:szCs w:val="22"/>
        </w:rPr>
        <w:t>Name der Schule</w:t>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r>
    </w:p>
    <w:p w14:paraId="73967418" w14:textId="529AF085" w:rsidR="001D3ADB" w:rsidRPr="001D3ADB" w:rsidRDefault="001D3ADB" w:rsidP="001D3ADB">
      <w:pPr>
        <w:pStyle w:val="Anrede"/>
        <w:spacing w:before="0" w:after="0"/>
        <w:rPr>
          <w:rFonts w:ascii="Verdana" w:hAnsi="Verdana"/>
          <w:color w:val="000000"/>
          <w:sz w:val="24"/>
        </w:rPr>
      </w:pP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r>
    </w:p>
    <w:p w14:paraId="6DF0A2EB" w14:textId="77777777" w:rsidR="001D3ADB" w:rsidRPr="001D3ADB" w:rsidRDefault="001D3ADB" w:rsidP="001D3ADB">
      <w:pPr>
        <w:pStyle w:val="Anrede"/>
        <w:spacing w:before="0" w:after="0"/>
        <w:rPr>
          <w:rFonts w:ascii="Verdana" w:hAnsi="Verdana"/>
          <w:color w:val="7F7F7F"/>
          <w:sz w:val="24"/>
        </w:rPr>
      </w:pPr>
      <w:r w:rsidRPr="001D3ADB">
        <w:rPr>
          <w:rFonts w:ascii="Verdana" w:hAnsi="Verdana"/>
          <w:color w:val="7F7F7F"/>
          <w:sz w:val="24"/>
        </w:rPr>
        <w:t>_________________________________</w:t>
      </w:r>
      <w:r w:rsidRPr="001D3ADB">
        <w:rPr>
          <w:rFonts w:ascii="Verdana" w:hAnsi="Verdana"/>
          <w:color w:val="7F7F7F"/>
          <w:sz w:val="24"/>
        </w:rPr>
        <w:tab/>
        <w:t>__________________</w:t>
      </w:r>
    </w:p>
    <w:p w14:paraId="43A70848" w14:textId="77777777" w:rsidR="001D3ADB" w:rsidRPr="001D3ADB" w:rsidRDefault="001D3ADB" w:rsidP="001D3ADB">
      <w:pPr>
        <w:pStyle w:val="Anrede"/>
        <w:spacing w:before="0" w:after="0"/>
        <w:rPr>
          <w:rFonts w:cs="Arial"/>
          <w:color w:val="000000"/>
          <w:szCs w:val="22"/>
        </w:rPr>
      </w:pPr>
      <w:r w:rsidRPr="001D3ADB">
        <w:rPr>
          <w:rFonts w:cs="Arial"/>
          <w:color w:val="000000"/>
          <w:szCs w:val="22"/>
        </w:rPr>
        <w:t>Ansprechpartner</w:t>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t>Telefon</w:t>
      </w:r>
    </w:p>
    <w:p w14:paraId="79F5962F" w14:textId="77777777" w:rsidR="001D3ADB" w:rsidRPr="001D3ADB" w:rsidRDefault="001D3ADB" w:rsidP="001D3ADB">
      <w:pPr>
        <w:pStyle w:val="Textkrper"/>
        <w:rPr>
          <w:color w:val="000000"/>
        </w:rPr>
      </w:pPr>
    </w:p>
    <w:p w14:paraId="5D8F75B8" w14:textId="101B5402" w:rsidR="001D3ADB" w:rsidRPr="001D3ADB" w:rsidRDefault="001D3ADB" w:rsidP="001D3ADB">
      <w:pPr>
        <w:pStyle w:val="Anrede"/>
        <w:spacing w:before="0" w:after="0"/>
        <w:rPr>
          <w:rFonts w:ascii="Verdana" w:hAnsi="Verdana"/>
          <w:szCs w:val="22"/>
        </w:rPr>
      </w:pPr>
      <w:r w:rsidRPr="001D3ADB">
        <w:rPr>
          <w:rFonts w:ascii="Verdana" w:hAnsi="Verdana"/>
          <w:szCs w:val="22"/>
        </w:rPr>
        <w:t>Wir bitten darum, dass eine Schulbegleitung der Firma ________</w:t>
      </w:r>
      <w:r w:rsidR="00B70918">
        <w:rPr>
          <w:rFonts w:ascii="Verdana" w:hAnsi="Verdana"/>
          <w:szCs w:val="22"/>
        </w:rPr>
        <w:t>_____</w:t>
      </w:r>
      <w:r w:rsidRPr="001D3ADB">
        <w:rPr>
          <w:rFonts w:ascii="Verdana" w:hAnsi="Verdana"/>
          <w:szCs w:val="22"/>
        </w:rPr>
        <w:t>___</w:t>
      </w:r>
    </w:p>
    <w:p w14:paraId="63A3FC5E" w14:textId="77777777" w:rsidR="001D3ADB" w:rsidRPr="001D3ADB" w:rsidRDefault="001D3ADB" w:rsidP="001D3ADB">
      <w:pPr>
        <w:pStyle w:val="Anrede"/>
        <w:spacing w:before="0" w:after="0"/>
        <w:rPr>
          <w:rFonts w:ascii="Verdana" w:hAnsi="Verdana"/>
          <w:szCs w:val="22"/>
        </w:rPr>
      </w:pPr>
      <w:r w:rsidRPr="001D3ADB">
        <w:rPr>
          <w:rFonts w:ascii="Verdana" w:hAnsi="Verdana"/>
          <w:szCs w:val="22"/>
        </w:rPr>
        <w:t xml:space="preserve">eingesetzt wird. </w:t>
      </w:r>
    </w:p>
    <w:p w14:paraId="34AF07B7" w14:textId="77777777" w:rsidR="001D3ADB" w:rsidRDefault="001D3ADB" w:rsidP="00424723">
      <w:pPr>
        <w:pStyle w:val="Anrede"/>
        <w:rPr>
          <w:rFonts w:ascii="Verdana" w:hAnsi="Verdana"/>
          <w:sz w:val="24"/>
        </w:rPr>
      </w:pPr>
    </w:p>
    <w:p w14:paraId="3EEAEAD1" w14:textId="77777777" w:rsidR="00720EF9" w:rsidRDefault="00720EF9" w:rsidP="001D3ADB">
      <w:pPr>
        <w:rPr>
          <w:rFonts w:ascii="Verdana" w:hAnsi="Verdana"/>
          <w:b/>
          <w:bCs/>
        </w:rPr>
      </w:pPr>
    </w:p>
    <w:p w14:paraId="66A53990" w14:textId="77777777" w:rsidR="00720EF9" w:rsidRDefault="00720EF9" w:rsidP="001D3ADB">
      <w:pPr>
        <w:rPr>
          <w:rFonts w:ascii="Verdana" w:hAnsi="Verdana"/>
          <w:b/>
          <w:bCs/>
        </w:rPr>
      </w:pPr>
    </w:p>
    <w:p w14:paraId="15668945" w14:textId="0B160407" w:rsidR="001D3ADB" w:rsidRPr="001D3ADB" w:rsidRDefault="001D3ADB" w:rsidP="001D3ADB">
      <w:pPr>
        <w:rPr>
          <w:rFonts w:ascii="Verdana" w:hAnsi="Verdana"/>
          <w:b/>
          <w:bCs/>
        </w:rPr>
      </w:pPr>
      <w:r w:rsidRPr="001D3ADB">
        <w:rPr>
          <w:rFonts w:ascii="Verdana" w:hAnsi="Verdana"/>
          <w:b/>
          <w:bCs/>
        </w:rPr>
        <w:t>Hintergrund</w:t>
      </w:r>
    </w:p>
    <w:p w14:paraId="74F8C4FD" w14:textId="77777777" w:rsidR="001D3ADB" w:rsidRPr="001D3ADB" w:rsidRDefault="001D3ADB" w:rsidP="001D3ADB">
      <w:pPr>
        <w:rPr>
          <w:rFonts w:ascii="Verdana" w:hAnsi="Verdana"/>
        </w:rPr>
      </w:pPr>
    </w:p>
    <w:p w14:paraId="708CEE2E" w14:textId="704BBCE8" w:rsidR="00CB749C" w:rsidRPr="00CB749C" w:rsidRDefault="00CB749C" w:rsidP="00CB749C">
      <w:pPr>
        <w:spacing w:before="100" w:beforeAutospacing="1" w:after="100" w:afterAutospacing="1"/>
        <w:rPr>
          <w:rFonts w:ascii="Verdana" w:hAnsi="Verdana"/>
          <w:szCs w:val="22"/>
        </w:rPr>
      </w:pPr>
      <w:r w:rsidRPr="00CB749C">
        <w:rPr>
          <w:rFonts w:ascii="Verdana" w:hAnsi="Verdana"/>
          <w:szCs w:val="22"/>
        </w:rPr>
        <w:t xml:space="preserve">unser Sohn wird gemäß § 51 </w:t>
      </w:r>
      <w:proofErr w:type="spellStart"/>
      <w:r w:rsidRPr="00CB749C">
        <w:rPr>
          <w:rFonts w:ascii="Verdana" w:hAnsi="Verdana"/>
          <w:szCs w:val="22"/>
        </w:rPr>
        <w:t>hess</w:t>
      </w:r>
      <w:proofErr w:type="spellEnd"/>
      <w:r w:rsidRPr="00CB749C">
        <w:rPr>
          <w:rFonts w:ascii="Verdana" w:hAnsi="Verdana"/>
          <w:szCs w:val="22"/>
        </w:rPr>
        <w:t xml:space="preserve">. Schulgesetz an der </w:t>
      </w:r>
      <w:r>
        <w:rPr>
          <w:rFonts w:ascii="Verdana" w:hAnsi="Verdana"/>
          <w:szCs w:val="22"/>
        </w:rPr>
        <w:t>XY</w:t>
      </w:r>
      <w:r w:rsidRPr="00CB749C">
        <w:rPr>
          <w:rFonts w:ascii="Verdana" w:hAnsi="Verdana"/>
          <w:szCs w:val="22"/>
        </w:rPr>
        <w:t>-Schule beschult. Aufgrund seiner Behinderung ist er beim Schulbesuch auf unmittelbare, individuelle Unterstützung angewiesen, um ihn zur Erfüllung der Schulpflicht in den Klassenverband und die Schulgemeinschaft integrieren zu können und seine Behinderung so weit auszugleichen, dass er den Hauptschulabschluss erhält.</w:t>
      </w:r>
    </w:p>
    <w:p w14:paraId="699A3BD1" w14:textId="77777777" w:rsidR="00CB749C" w:rsidRPr="00CB749C" w:rsidRDefault="00CB749C" w:rsidP="00CB749C">
      <w:pPr>
        <w:spacing w:before="100" w:beforeAutospacing="1" w:after="100" w:afterAutospacing="1"/>
        <w:rPr>
          <w:rFonts w:ascii="Verdana" w:hAnsi="Verdana"/>
          <w:szCs w:val="22"/>
        </w:rPr>
      </w:pPr>
      <w:r w:rsidRPr="00CB749C">
        <w:rPr>
          <w:rFonts w:ascii="Verdana" w:hAnsi="Verdana"/>
          <w:szCs w:val="22"/>
        </w:rPr>
        <w:t>Deshalb beantragen wir als Leistungen zur Teilhabe an Bildung eine Teilhabeassistenz nach § 102 Abs. 1 Nr. 3 und § 112 SGB IX.</w:t>
      </w:r>
    </w:p>
    <w:p w14:paraId="5CF5AA59" w14:textId="77777777" w:rsidR="00CB749C" w:rsidRPr="00CB749C" w:rsidRDefault="00CB749C" w:rsidP="00CB749C">
      <w:pPr>
        <w:spacing w:before="100" w:beforeAutospacing="1" w:after="100" w:afterAutospacing="1"/>
        <w:rPr>
          <w:rFonts w:ascii="Verdana" w:hAnsi="Verdana"/>
          <w:szCs w:val="22"/>
        </w:rPr>
      </w:pPr>
      <w:r w:rsidRPr="00CB749C">
        <w:rPr>
          <w:rFonts w:ascii="Verdana" w:hAnsi="Verdana"/>
          <w:szCs w:val="22"/>
        </w:rPr>
        <w:t xml:space="preserve">Bei unserem Sohn sind bereits im Vor- und Grundschulalter eine psychomotorische Störung (Wahrnehmung/Figur-Raum-Bezug), eine sprachliche Verzögerung sowie eine einfache Aufmerksamkeitsstörung mit nur kurzer Konzentrationsspanne festgestellt worden. Hinzu kommt die Schwerhörigkeit mit fehlendem Richtungshören/Ausfiltern von Störgeräuschen. </w:t>
      </w:r>
    </w:p>
    <w:p w14:paraId="579507F9" w14:textId="1E76DF3B" w:rsidR="00CB749C" w:rsidRPr="00CB749C" w:rsidRDefault="00CB749C" w:rsidP="00CB749C">
      <w:pPr>
        <w:spacing w:before="100" w:beforeAutospacing="1" w:after="100" w:afterAutospacing="1"/>
        <w:rPr>
          <w:rFonts w:ascii="Verdana" w:hAnsi="Verdana"/>
          <w:szCs w:val="22"/>
        </w:rPr>
      </w:pPr>
      <w:r w:rsidRPr="00CB749C">
        <w:rPr>
          <w:rFonts w:ascii="Verdana" w:hAnsi="Verdana"/>
          <w:szCs w:val="22"/>
        </w:rPr>
        <w:t xml:space="preserve">Die Testung unseres Sohnes bei XY vom </w:t>
      </w:r>
      <w:r>
        <w:rPr>
          <w:rFonts w:ascii="Verdana" w:hAnsi="Verdana"/>
          <w:szCs w:val="22"/>
        </w:rPr>
        <w:t>X</w:t>
      </w:r>
      <w:r w:rsidRPr="00CB749C">
        <w:rPr>
          <w:rFonts w:ascii="Verdana" w:hAnsi="Verdana"/>
          <w:szCs w:val="22"/>
        </w:rPr>
        <w:t>.</w:t>
      </w:r>
      <w:r>
        <w:rPr>
          <w:rFonts w:ascii="Verdana" w:hAnsi="Verdana"/>
          <w:szCs w:val="22"/>
        </w:rPr>
        <w:t>X</w:t>
      </w:r>
      <w:r w:rsidRPr="00CB749C">
        <w:rPr>
          <w:rFonts w:ascii="Verdana" w:hAnsi="Verdana"/>
          <w:szCs w:val="22"/>
        </w:rPr>
        <w:t>.</w:t>
      </w:r>
      <w:r>
        <w:rPr>
          <w:rFonts w:ascii="Verdana" w:hAnsi="Verdana"/>
          <w:szCs w:val="22"/>
        </w:rPr>
        <w:t>XXXX</w:t>
      </w:r>
      <w:r w:rsidRPr="00CB749C">
        <w:rPr>
          <w:rFonts w:ascii="Verdana" w:hAnsi="Verdana"/>
          <w:szCs w:val="22"/>
        </w:rPr>
        <w:t xml:space="preserve"> bestätigte den Verdacht der Schule bzgl. der visuellen Wahrnehmungsstörung. </w:t>
      </w:r>
      <w:r>
        <w:rPr>
          <w:rFonts w:ascii="Verdana" w:hAnsi="Verdana"/>
          <w:szCs w:val="22"/>
        </w:rPr>
        <w:t>M</w:t>
      </w:r>
      <w:r w:rsidRPr="00CB749C">
        <w:rPr>
          <w:rFonts w:ascii="Verdana" w:hAnsi="Verdana"/>
          <w:szCs w:val="22"/>
        </w:rPr>
        <w:t xml:space="preserve">. erzielte im HAWIK-Test gute Werte in den Bereichen Sprachverständnis, Arbeitsgedächtnis und Verarbeitungsgeschwindigkeit. Der Test zur auditiven Wahrnehmung ergab dann jedoch deutlich unterdurchschnittliche Werte in denselben Bereichen. </w:t>
      </w:r>
      <w:r>
        <w:rPr>
          <w:rFonts w:ascii="Verdana" w:hAnsi="Verdana"/>
          <w:szCs w:val="22"/>
        </w:rPr>
        <w:t>M</w:t>
      </w:r>
      <w:r w:rsidRPr="00CB749C">
        <w:rPr>
          <w:rFonts w:ascii="Verdana" w:hAnsi="Verdana"/>
          <w:szCs w:val="22"/>
        </w:rPr>
        <w:t>. ist also kognitiv in der Lage, den für den Abschluss notwendigen Schulstoff zu erlernen und wird somit auch im richten Förderschwerpunkt durch die Schule angemessen und ausreichend unterrichtet. Durch seine Hörbehinderung ist er aber nicht in der Lage, das vorhandene Potenzial auszuschöpfen. Zum Ausgleich für diese Problematik benötigt er eine Person, die ihm den Lernstoff nochmals wiederholt.</w:t>
      </w:r>
    </w:p>
    <w:p w14:paraId="0B5FCE07" w14:textId="5E6DBC91" w:rsidR="00CB749C" w:rsidRPr="00CB749C" w:rsidRDefault="00CB749C" w:rsidP="00CB749C">
      <w:pPr>
        <w:spacing w:before="100" w:beforeAutospacing="1" w:after="100" w:afterAutospacing="1"/>
        <w:rPr>
          <w:rFonts w:ascii="Verdana" w:hAnsi="Verdana"/>
          <w:szCs w:val="22"/>
        </w:rPr>
      </w:pPr>
      <w:r>
        <w:rPr>
          <w:rFonts w:ascii="Verdana" w:hAnsi="Verdana"/>
          <w:szCs w:val="22"/>
        </w:rPr>
        <w:t>M</w:t>
      </w:r>
      <w:r w:rsidRPr="00CB749C">
        <w:rPr>
          <w:rFonts w:ascii="Verdana" w:hAnsi="Verdana"/>
          <w:szCs w:val="22"/>
        </w:rPr>
        <w:t>. ist seit 2011 regelmäßig in medizinischer Behandlung aufgrund seiner Schwerhörigkeit. Diese ist für sich genommen zwar nur gering, sie bessert sich jedoch nicht und sie hat zur Folge, dass er die akustischen Signale um sich herum nicht klar wahrnehmen und filtern kann. Die besondere Anstrengung beim Hören ermüdet ihn sehr und vermindert seine ohnehin geringe Konzentrationsspanne aufgrund von ADS noch weiter. Hier benötigt er die Unterstützung, damit er sich nicht schon bei dem Versuch, das Richtige zu hören, verausgabt, sondern sich auf den Unterricht und den Lernstoff selbst konzentrieren kann.</w:t>
      </w:r>
    </w:p>
    <w:p w14:paraId="756F8B9A" w14:textId="5D25BBE5" w:rsidR="00CB749C" w:rsidRPr="00CB749C" w:rsidRDefault="00CB749C" w:rsidP="00CB749C">
      <w:pPr>
        <w:spacing w:before="100" w:beforeAutospacing="1" w:after="100" w:afterAutospacing="1"/>
        <w:rPr>
          <w:rFonts w:ascii="Verdana" w:hAnsi="Verdana"/>
          <w:szCs w:val="22"/>
        </w:rPr>
      </w:pPr>
      <w:r w:rsidRPr="00CB749C">
        <w:rPr>
          <w:rFonts w:ascii="Verdana" w:hAnsi="Verdana"/>
          <w:szCs w:val="22"/>
        </w:rPr>
        <w:t xml:space="preserve">Besondere Schwierigkeiten hat </w:t>
      </w:r>
      <w:r>
        <w:rPr>
          <w:rFonts w:ascii="Verdana" w:hAnsi="Verdana"/>
          <w:szCs w:val="22"/>
        </w:rPr>
        <w:t>M</w:t>
      </w:r>
      <w:r w:rsidRPr="00CB749C">
        <w:rPr>
          <w:rFonts w:ascii="Verdana" w:hAnsi="Verdana"/>
          <w:szCs w:val="22"/>
        </w:rPr>
        <w:t xml:space="preserve">. zudem im feinmotorischen Bereich sowie im Bereich der Figur-Raum-Wahrnehmung, was sich nicht nur auf sein Schriftbild auswirkt, sondern auch seine Orientierung im mathematischen und sprachlichen Bereich stark einschränkt. Ohne zusätzliche Hilfe kann er daher auch hier nur bedingt dem Lerngeschehen folgen und bringt unterdurchschnittliche Leistungen. Erhält er jedoch eine wiederholende Erklärung durch eine Person, die nahe bei ihm steht und mit der er unmittelbar Augenkontakt hat, kann er die an ihn gestellten Anforderungen gut bewältigen. </w:t>
      </w:r>
    </w:p>
    <w:p w14:paraId="31E9BFC4" w14:textId="77777777" w:rsidR="00CB749C" w:rsidRDefault="00CB749C" w:rsidP="00CB749C">
      <w:pPr>
        <w:spacing w:before="100" w:beforeAutospacing="1" w:after="100" w:afterAutospacing="1"/>
        <w:rPr>
          <w:rFonts w:ascii="Verdana" w:hAnsi="Verdana"/>
          <w:szCs w:val="22"/>
        </w:rPr>
      </w:pPr>
      <w:r>
        <w:rPr>
          <w:rFonts w:ascii="Verdana" w:hAnsi="Verdana"/>
          <w:szCs w:val="22"/>
        </w:rPr>
        <w:t>M</w:t>
      </w:r>
      <w:r w:rsidRPr="00CB749C">
        <w:rPr>
          <w:rFonts w:ascii="Verdana" w:hAnsi="Verdana"/>
          <w:szCs w:val="22"/>
        </w:rPr>
        <w:t xml:space="preserve">. arbeitet sehr bereitwillig und fleißig im Unterrichtsgeschehen mit. Durch die beschriebenen Behinderungen hat er aber nicht die Möglichkeit, den ihm angebotenen Lernstoff in vollem Umfang wahrzunehmen und zu vertiefen. Er benötigt dringend eine Person an seiner Seite, die ihm hilft, seine Behinderungen </w:t>
      </w:r>
    </w:p>
    <w:p w14:paraId="51F7F4ED" w14:textId="77777777" w:rsidR="00CB749C" w:rsidRDefault="00CB749C" w:rsidP="00CB749C">
      <w:pPr>
        <w:spacing w:before="100" w:beforeAutospacing="1" w:after="100" w:afterAutospacing="1"/>
        <w:rPr>
          <w:rFonts w:ascii="Verdana" w:hAnsi="Verdana"/>
          <w:szCs w:val="22"/>
        </w:rPr>
      </w:pPr>
    </w:p>
    <w:p w14:paraId="534B8177" w14:textId="52CBBE88" w:rsidR="00CB749C" w:rsidRPr="00CB749C" w:rsidRDefault="00CB749C" w:rsidP="00CB749C">
      <w:pPr>
        <w:spacing w:before="100" w:beforeAutospacing="1" w:after="100" w:afterAutospacing="1"/>
        <w:rPr>
          <w:rFonts w:ascii="Verdana" w:hAnsi="Verdana"/>
          <w:szCs w:val="22"/>
        </w:rPr>
      </w:pPr>
      <w:r w:rsidRPr="00CB749C">
        <w:rPr>
          <w:rFonts w:ascii="Verdana" w:hAnsi="Verdana"/>
          <w:szCs w:val="22"/>
        </w:rPr>
        <w:t>auszugleichen und sich unmittelbar auf den Lernstoff einzulassen. Ist eine Person an seiner Seite, kann er auch lange und konzentriert arbeiten.</w:t>
      </w:r>
    </w:p>
    <w:p w14:paraId="12B28913" w14:textId="77777777" w:rsidR="00CB749C" w:rsidRPr="00CB749C" w:rsidRDefault="00CB749C" w:rsidP="00CB749C">
      <w:pPr>
        <w:spacing w:before="100" w:beforeAutospacing="1" w:after="100" w:afterAutospacing="1"/>
        <w:rPr>
          <w:rFonts w:ascii="Verdana" w:hAnsi="Verdana"/>
          <w:szCs w:val="22"/>
        </w:rPr>
      </w:pPr>
      <w:r w:rsidRPr="00CB749C">
        <w:rPr>
          <w:rFonts w:ascii="Verdana" w:hAnsi="Verdana"/>
          <w:szCs w:val="22"/>
        </w:rPr>
        <w:t xml:space="preserve">Seine Behinderung ist wesentlich, er ist in seiner Möglichkeit, am Leben in der Gesellschaft teilzuhaben, eingeschränkt. Einen großen Teil des Geschehens, das um ihn herum vorgeht, kann er nicht wahrnehmen, was immer wieder zu Lernproblemen und Problemen beim Sozialverhalten führt. Damit droht ihm, dass er trotz guter Entwicklung in den letzten Jahren und regelmäßigen schulischen Fortschritten den Schulabschluss nicht erreicht. </w:t>
      </w:r>
    </w:p>
    <w:p w14:paraId="66416562" w14:textId="16531145" w:rsidR="00CB749C" w:rsidRPr="00CB749C" w:rsidRDefault="00CB749C" w:rsidP="00CB749C">
      <w:pPr>
        <w:spacing w:before="100" w:beforeAutospacing="1" w:after="100" w:afterAutospacing="1"/>
        <w:rPr>
          <w:rFonts w:ascii="Verdana" w:hAnsi="Verdana"/>
          <w:szCs w:val="22"/>
        </w:rPr>
      </w:pPr>
      <w:r w:rsidRPr="00CB749C">
        <w:rPr>
          <w:rFonts w:ascii="Verdana" w:hAnsi="Verdana"/>
          <w:szCs w:val="22"/>
        </w:rPr>
        <w:t>Er benötigt dringend eine Assistenz, die ihm hilft, die behinderungsbedingten Nachteile im schulischen Alltag auszugleichen und somit die angemessene Schulbildung sicherstellt. Die Teilhabeassistenz muss dabei die Aufgaben erfüllen, die ihr nach Abgrenzung zum pädagogischen Kernbereich von</w:t>
      </w:r>
      <w:r>
        <w:rPr>
          <w:rFonts w:ascii="Verdana" w:hAnsi="Verdana"/>
          <w:szCs w:val="22"/>
        </w:rPr>
        <w:t xml:space="preserve"> </w:t>
      </w:r>
      <w:r w:rsidRPr="00CB749C">
        <w:rPr>
          <w:rFonts w:ascii="Verdana" w:hAnsi="Verdana"/>
          <w:szCs w:val="22"/>
        </w:rPr>
        <w:t>Lehrer</w:t>
      </w:r>
      <w:r>
        <w:rPr>
          <w:rFonts w:ascii="Verdana" w:hAnsi="Verdana"/>
          <w:szCs w:val="22"/>
        </w:rPr>
        <w:t xml:space="preserve"> </w:t>
      </w:r>
      <w:r w:rsidRPr="00CB749C">
        <w:rPr>
          <w:rFonts w:ascii="Verdana" w:hAnsi="Verdana"/>
          <w:szCs w:val="22"/>
        </w:rPr>
        <w:t>/</w:t>
      </w:r>
      <w:r>
        <w:rPr>
          <w:rFonts w:ascii="Verdana" w:hAnsi="Verdana"/>
          <w:szCs w:val="22"/>
        </w:rPr>
        <w:t xml:space="preserve"> </w:t>
      </w:r>
      <w:r w:rsidRPr="00CB749C">
        <w:rPr>
          <w:rFonts w:ascii="Verdana" w:hAnsi="Verdana"/>
          <w:szCs w:val="22"/>
        </w:rPr>
        <w:t>Förderlehrer zugedacht sind:</w:t>
      </w:r>
    </w:p>
    <w:p w14:paraId="75DB4561" w14:textId="3B86A00D" w:rsidR="00CB749C" w:rsidRPr="00CB749C" w:rsidRDefault="00CB749C" w:rsidP="00CB749C">
      <w:pPr>
        <w:numPr>
          <w:ilvl w:val="0"/>
          <w:numId w:val="4"/>
        </w:numPr>
        <w:spacing w:before="100" w:beforeAutospacing="1" w:after="100" w:afterAutospacing="1"/>
        <w:rPr>
          <w:rFonts w:ascii="Verdana" w:hAnsi="Verdana"/>
          <w:szCs w:val="22"/>
        </w:rPr>
      </w:pPr>
      <w:r w:rsidRPr="00CB749C">
        <w:rPr>
          <w:rFonts w:ascii="Verdana" w:hAnsi="Verdana"/>
          <w:szCs w:val="22"/>
        </w:rPr>
        <w:t>Eine individuelle Maßnahme, die sich behinderungsbezogen auf die Einzelperson richtet</w:t>
      </w:r>
      <w:r>
        <w:rPr>
          <w:rFonts w:ascii="Verdana" w:hAnsi="Verdana"/>
          <w:szCs w:val="22"/>
        </w:rPr>
        <w:t>;</w:t>
      </w:r>
    </w:p>
    <w:p w14:paraId="572FB809" w14:textId="77777777" w:rsidR="00CB749C" w:rsidRDefault="00CB749C" w:rsidP="00CB749C">
      <w:pPr>
        <w:numPr>
          <w:ilvl w:val="0"/>
          <w:numId w:val="4"/>
        </w:numPr>
        <w:spacing w:before="100" w:beforeAutospacing="1" w:after="100" w:afterAutospacing="1"/>
        <w:rPr>
          <w:rFonts w:ascii="Verdana" w:hAnsi="Verdana"/>
          <w:szCs w:val="22"/>
        </w:rPr>
      </w:pPr>
      <w:r w:rsidRPr="00CB749C">
        <w:rPr>
          <w:rFonts w:ascii="Verdana" w:hAnsi="Verdana"/>
          <w:szCs w:val="22"/>
        </w:rPr>
        <w:t>Frustrationssituationen vermeiden helfen, zwischen Schüler und sozialem Umfeld vermitteln;</w:t>
      </w:r>
    </w:p>
    <w:p w14:paraId="41C6657C" w14:textId="63268100" w:rsidR="00CB749C" w:rsidRPr="00CB749C" w:rsidRDefault="00CB749C" w:rsidP="00CB749C">
      <w:pPr>
        <w:numPr>
          <w:ilvl w:val="0"/>
          <w:numId w:val="4"/>
        </w:numPr>
        <w:spacing w:before="100" w:beforeAutospacing="1" w:after="100" w:afterAutospacing="1"/>
        <w:rPr>
          <w:rFonts w:ascii="Verdana" w:hAnsi="Verdana"/>
          <w:szCs w:val="22"/>
        </w:rPr>
      </w:pPr>
      <w:r w:rsidRPr="00CB749C">
        <w:rPr>
          <w:rFonts w:ascii="Verdana" w:hAnsi="Verdana"/>
          <w:szCs w:val="22"/>
        </w:rPr>
        <w:t xml:space="preserve">das Lern-Material strukturieren, wiederholen, einüben, d.h. sie muss sich darum kümmern, dass das Lernmaterial passend vorliegt, evtl. es in Abschnitte aufteilen und entsprechend wiederholend erklären; </w:t>
      </w:r>
    </w:p>
    <w:p w14:paraId="73302FC5" w14:textId="10F9C1DA" w:rsidR="00CB749C" w:rsidRPr="00CB749C" w:rsidRDefault="00CB749C" w:rsidP="00CB749C">
      <w:pPr>
        <w:numPr>
          <w:ilvl w:val="0"/>
          <w:numId w:val="4"/>
        </w:numPr>
        <w:spacing w:before="100" w:beforeAutospacing="1" w:after="100" w:afterAutospacing="1"/>
        <w:rPr>
          <w:rFonts w:ascii="Verdana" w:hAnsi="Verdana"/>
          <w:szCs w:val="22"/>
        </w:rPr>
      </w:pPr>
      <w:r w:rsidRPr="00CB749C">
        <w:rPr>
          <w:rFonts w:ascii="Verdana" w:hAnsi="Verdana"/>
          <w:szCs w:val="22"/>
        </w:rPr>
        <w:t xml:space="preserve">konkrete Hilfe zur räumlichen Orientierung bieten: dem </w:t>
      </w:r>
      <w:r>
        <w:rPr>
          <w:rFonts w:ascii="Verdana" w:hAnsi="Verdana"/>
          <w:szCs w:val="22"/>
        </w:rPr>
        <w:t>Kind</w:t>
      </w:r>
      <w:r w:rsidRPr="00CB749C">
        <w:rPr>
          <w:rFonts w:ascii="Verdana" w:hAnsi="Verdana"/>
          <w:szCs w:val="22"/>
        </w:rPr>
        <w:t xml:space="preserve"> direkt zugewandt, evtl. mit Körperkontakt die Aufgaben wiederholen;</w:t>
      </w:r>
    </w:p>
    <w:p w14:paraId="1AA57DB9" w14:textId="604A514E" w:rsidR="00CB749C" w:rsidRPr="00CB749C" w:rsidRDefault="00CB749C" w:rsidP="00CB749C">
      <w:pPr>
        <w:numPr>
          <w:ilvl w:val="0"/>
          <w:numId w:val="4"/>
        </w:numPr>
        <w:spacing w:before="100" w:beforeAutospacing="1" w:after="100" w:afterAutospacing="1"/>
        <w:rPr>
          <w:rFonts w:ascii="Verdana" w:hAnsi="Verdana"/>
          <w:szCs w:val="22"/>
        </w:rPr>
      </w:pPr>
      <w:r w:rsidRPr="00CB749C">
        <w:rPr>
          <w:rFonts w:ascii="Verdana" w:hAnsi="Verdana"/>
          <w:szCs w:val="22"/>
        </w:rPr>
        <w:t xml:space="preserve">Möglichkeit zur Entspannung und zu Ruhepausen zu bieten, indem sie mit ihm auch mal aus dem Unterricht gehen kann, damit er sich entspannen und neue Kraft sammeln kann. </w:t>
      </w:r>
      <w:r>
        <w:rPr>
          <w:rFonts w:ascii="Verdana" w:hAnsi="Verdana"/>
          <w:szCs w:val="22"/>
        </w:rPr>
        <w:t>(D</w:t>
      </w:r>
      <w:r w:rsidRPr="00CB749C">
        <w:rPr>
          <w:rFonts w:ascii="Verdana" w:hAnsi="Verdana"/>
          <w:szCs w:val="22"/>
        </w:rPr>
        <w:t xml:space="preserve">urch die Behinderung muss </w:t>
      </w:r>
      <w:r>
        <w:rPr>
          <w:rFonts w:ascii="Verdana" w:hAnsi="Verdana"/>
          <w:szCs w:val="22"/>
        </w:rPr>
        <w:t>M</w:t>
      </w:r>
      <w:r w:rsidRPr="00CB749C">
        <w:rPr>
          <w:rFonts w:ascii="Verdana" w:hAnsi="Verdana"/>
          <w:szCs w:val="22"/>
        </w:rPr>
        <w:t>. mehr Kraft und Energie aufwenden und ermüdet schneller</w:t>
      </w:r>
      <w:r>
        <w:rPr>
          <w:rFonts w:ascii="Verdana" w:hAnsi="Verdana"/>
          <w:szCs w:val="22"/>
        </w:rPr>
        <w:t>)</w:t>
      </w:r>
    </w:p>
    <w:p w14:paraId="59D4DE13" w14:textId="6700B6CB" w:rsidR="00CB749C" w:rsidRPr="00CB749C" w:rsidRDefault="00CB749C" w:rsidP="00CB749C">
      <w:pPr>
        <w:numPr>
          <w:ilvl w:val="0"/>
          <w:numId w:val="4"/>
        </w:numPr>
        <w:spacing w:before="100" w:beforeAutospacing="1" w:after="100" w:afterAutospacing="1"/>
        <w:rPr>
          <w:rFonts w:ascii="Verdana" w:hAnsi="Verdana"/>
          <w:szCs w:val="22"/>
        </w:rPr>
      </w:pPr>
      <w:r w:rsidRPr="00CB749C">
        <w:rPr>
          <w:rFonts w:ascii="Verdana" w:hAnsi="Verdana"/>
          <w:szCs w:val="22"/>
        </w:rPr>
        <w:t>vermeiden von Ablenkung durch Störgeräusche anderer</w:t>
      </w:r>
      <w:r>
        <w:rPr>
          <w:rFonts w:ascii="Verdana" w:hAnsi="Verdana"/>
          <w:szCs w:val="22"/>
        </w:rPr>
        <w:t xml:space="preserve"> </w:t>
      </w:r>
      <w:r w:rsidRPr="00CB749C">
        <w:rPr>
          <w:rFonts w:ascii="Verdana" w:hAnsi="Verdana"/>
          <w:szCs w:val="22"/>
        </w:rPr>
        <w:t>Klassenkameraden und Unterstützung bei der Konzentration;</w:t>
      </w:r>
    </w:p>
    <w:p w14:paraId="56585DC3" w14:textId="77777777" w:rsidR="00CB749C" w:rsidRPr="00CB749C" w:rsidRDefault="00CB749C" w:rsidP="00CB749C">
      <w:pPr>
        <w:numPr>
          <w:ilvl w:val="0"/>
          <w:numId w:val="4"/>
        </w:numPr>
        <w:spacing w:before="100" w:beforeAutospacing="1" w:after="100" w:afterAutospacing="1"/>
        <w:rPr>
          <w:rFonts w:ascii="Verdana" w:hAnsi="Verdana"/>
          <w:szCs w:val="22"/>
        </w:rPr>
      </w:pPr>
      <w:r w:rsidRPr="00CB749C">
        <w:rPr>
          <w:rFonts w:ascii="Verdana" w:hAnsi="Verdana"/>
          <w:szCs w:val="22"/>
        </w:rPr>
        <w:t xml:space="preserve">ständige Rückführung seiner Aufmerksamkeit auf das Unterrichtsgeschehen; </w:t>
      </w:r>
    </w:p>
    <w:p w14:paraId="1711DA09" w14:textId="77777777" w:rsidR="00CB749C" w:rsidRPr="00CB749C" w:rsidRDefault="00CB749C" w:rsidP="00CB749C">
      <w:pPr>
        <w:numPr>
          <w:ilvl w:val="0"/>
          <w:numId w:val="4"/>
        </w:numPr>
        <w:spacing w:before="100" w:beforeAutospacing="1" w:after="100" w:afterAutospacing="1"/>
        <w:rPr>
          <w:rFonts w:ascii="Verdana" w:hAnsi="Verdana"/>
          <w:szCs w:val="22"/>
        </w:rPr>
      </w:pPr>
      <w:r w:rsidRPr="00CB749C">
        <w:rPr>
          <w:rFonts w:ascii="Verdana" w:hAnsi="Verdana"/>
          <w:szCs w:val="22"/>
        </w:rPr>
        <w:t>kleinschrittige Wiederholung der gestellten Aufgaben;</w:t>
      </w:r>
    </w:p>
    <w:p w14:paraId="22E636BB" w14:textId="77777777" w:rsidR="00CB749C" w:rsidRPr="00CB749C" w:rsidRDefault="00CB749C" w:rsidP="00CB749C">
      <w:pPr>
        <w:numPr>
          <w:ilvl w:val="0"/>
          <w:numId w:val="4"/>
        </w:numPr>
        <w:spacing w:before="100" w:beforeAutospacing="1" w:after="100" w:afterAutospacing="1"/>
        <w:rPr>
          <w:rFonts w:ascii="Verdana" w:hAnsi="Verdana"/>
          <w:szCs w:val="22"/>
        </w:rPr>
      </w:pPr>
      <w:r w:rsidRPr="00CB749C">
        <w:rPr>
          <w:rFonts w:ascii="Verdana" w:hAnsi="Verdana"/>
          <w:szCs w:val="22"/>
        </w:rPr>
        <w:t>Ermutigung und Bestätigung auch für die kleinsten Erfolge, um ihn zu motivieren und die Voraussetzungen für weitere Lernfortschritte zu schaffen.</w:t>
      </w:r>
    </w:p>
    <w:p w14:paraId="74CE64E5" w14:textId="7E8FB3EE" w:rsidR="00CB749C" w:rsidRPr="00CB749C" w:rsidRDefault="00CB749C" w:rsidP="00CB749C">
      <w:pPr>
        <w:spacing w:before="100" w:beforeAutospacing="1" w:after="100" w:afterAutospacing="1"/>
        <w:rPr>
          <w:rFonts w:ascii="Verdana" w:hAnsi="Verdana"/>
          <w:szCs w:val="22"/>
        </w:rPr>
      </w:pPr>
      <w:r>
        <w:rPr>
          <w:rFonts w:ascii="Verdana" w:hAnsi="Verdana"/>
          <w:szCs w:val="22"/>
        </w:rPr>
        <w:t>M</w:t>
      </w:r>
      <w:r w:rsidRPr="00CB749C">
        <w:rPr>
          <w:rFonts w:ascii="Verdana" w:hAnsi="Verdana"/>
          <w:szCs w:val="22"/>
        </w:rPr>
        <w:t>. wird im Förderschwerpunkt Lernen unterrichtet, die Schule hat also im pädagogischen Sinne die notwendigen gesetzlichen und angemessenen Vorkehrungen getroffen, um ihn im Kernbereich der pädagogischen Kompetenz individuell zu fördern und seine schulische Entwicklung im Hinblick auf einen Schulabschluss zu unterstützen. Er bekommt in allen Fächern differenzierten Lernstoff und auf ihn zugeschnittene Lernangebote. Er lernt fleißig und macht auch entsprechende Fortschritte. Doch ohne die zusätzliche Unterstützung einer Teilhabeassistenz ist er nicht in der Lage, den ihm angebotenen Lernstoff so aufzunehmen und zu vertiefen, dass er den angestrebten Abschluss erreichen kann.</w:t>
      </w:r>
    </w:p>
    <w:p w14:paraId="1180B89D" w14:textId="77777777" w:rsidR="00CB749C" w:rsidRDefault="00CB749C" w:rsidP="00CB749C">
      <w:pPr>
        <w:spacing w:before="100" w:beforeAutospacing="1" w:after="100" w:afterAutospacing="1"/>
        <w:rPr>
          <w:rFonts w:ascii="Verdana" w:hAnsi="Verdana"/>
          <w:szCs w:val="22"/>
        </w:rPr>
      </w:pPr>
    </w:p>
    <w:p w14:paraId="035B2238" w14:textId="77777777" w:rsidR="00CB749C" w:rsidRDefault="00CB749C" w:rsidP="00CB749C">
      <w:pPr>
        <w:spacing w:before="100" w:beforeAutospacing="1" w:after="100" w:afterAutospacing="1"/>
        <w:rPr>
          <w:rFonts w:ascii="Verdana" w:hAnsi="Verdana"/>
          <w:szCs w:val="22"/>
        </w:rPr>
      </w:pPr>
    </w:p>
    <w:p w14:paraId="1E83F000" w14:textId="77777777" w:rsidR="00CB749C" w:rsidRDefault="00CB749C" w:rsidP="00CB749C">
      <w:pPr>
        <w:spacing w:before="100" w:beforeAutospacing="1" w:after="100" w:afterAutospacing="1"/>
        <w:rPr>
          <w:rFonts w:ascii="Verdana" w:hAnsi="Verdana"/>
          <w:szCs w:val="22"/>
        </w:rPr>
      </w:pPr>
    </w:p>
    <w:p w14:paraId="2D01918A" w14:textId="456157AC" w:rsidR="00CB749C" w:rsidRPr="00CB749C" w:rsidRDefault="00CB749C" w:rsidP="00CB749C">
      <w:pPr>
        <w:spacing w:before="100" w:beforeAutospacing="1" w:after="100" w:afterAutospacing="1"/>
        <w:rPr>
          <w:rFonts w:ascii="Verdana" w:hAnsi="Verdana"/>
          <w:szCs w:val="22"/>
        </w:rPr>
      </w:pPr>
      <w:r w:rsidRPr="00CB749C">
        <w:rPr>
          <w:rFonts w:ascii="Verdana" w:hAnsi="Verdana"/>
          <w:szCs w:val="22"/>
        </w:rPr>
        <w:t>Als Nachweis für die Behinderung unseres Kindes fügen wir bei:</w:t>
      </w:r>
    </w:p>
    <w:p w14:paraId="303927C9" w14:textId="77777777" w:rsidR="00CB749C" w:rsidRPr="00CB749C" w:rsidRDefault="00CB749C" w:rsidP="00CB749C">
      <w:pPr>
        <w:numPr>
          <w:ilvl w:val="0"/>
          <w:numId w:val="5"/>
        </w:numPr>
        <w:spacing w:before="100" w:beforeAutospacing="1" w:after="100" w:afterAutospacing="1"/>
        <w:rPr>
          <w:rFonts w:ascii="Verdana" w:hAnsi="Verdana"/>
          <w:szCs w:val="22"/>
        </w:rPr>
      </w:pPr>
      <w:r w:rsidRPr="00CB749C">
        <w:rPr>
          <w:rFonts w:ascii="Verdana" w:hAnsi="Verdana"/>
          <w:szCs w:val="22"/>
        </w:rPr>
        <w:t>Förderdiagnostische Stellungnahme vom 0.0. 2020</w:t>
      </w:r>
    </w:p>
    <w:p w14:paraId="1BB81CE5" w14:textId="77777777" w:rsidR="00CB749C" w:rsidRPr="00CB749C" w:rsidRDefault="00CB749C" w:rsidP="00CB749C">
      <w:pPr>
        <w:numPr>
          <w:ilvl w:val="0"/>
          <w:numId w:val="5"/>
        </w:numPr>
        <w:spacing w:before="100" w:beforeAutospacing="1" w:after="100" w:afterAutospacing="1"/>
        <w:rPr>
          <w:rFonts w:ascii="Verdana" w:hAnsi="Verdana"/>
          <w:szCs w:val="22"/>
        </w:rPr>
      </w:pPr>
      <w:r w:rsidRPr="00CB749C">
        <w:rPr>
          <w:rFonts w:ascii="Verdana" w:hAnsi="Verdana"/>
          <w:szCs w:val="22"/>
        </w:rPr>
        <w:t>ärztliches Gutachten, HNO vom 0.0.2020</w:t>
      </w:r>
    </w:p>
    <w:p w14:paraId="01392CA0" w14:textId="77777777" w:rsidR="00CB749C" w:rsidRPr="00CB749C" w:rsidRDefault="00CB749C" w:rsidP="00CB749C">
      <w:pPr>
        <w:numPr>
          <w:ilvl w:val="0"/>
          <w:numId w:val="5"/>
        </w:numPr>
        <w:spacing w:before="100" w:beforeAutospacing="1" w:after="100" w:afterAutospacing="1"/>
        <w:rPr>
          <w:rFonts w:ascii="Verdana" w:hAnsi="Verdana"/>
          <w:szCs w:val="22"/>
        </w:rPr>
      </w:pPr>
      <w:r w:rsidRPr="00CB749C">
        <w:rPr>
          <w:rFonts w:ascii="Verdana" w:hAnsi="Verdana"/>
          <w:szCs w:val="22"/>
        </w:rPr>
        <w:t>ärztliche Bescheinigung, Kinderarzt vom 0.0.2020</w:t>
      </w:r>
    </w:p>
    <w:p w14:paraId="257A7650" w14:textId="77777777" w:rsidR="00424723" w:rsidRPr="00CB749C" w:rsidRDefault="00424723" w:rsidP="001D3ADB">
      <w:pPr>
        <w:rPr>
          <w:rFonts w:ascii="Verdana" w:hAnsi="Verdana"/>
          <w:szCs w:val="22"/>
        </w:rPr>
      </w:pPr>
    </w:p>
    <w:p w14:paraId="4409857C" w14:textId="4BD16D96" w:rsidR="002F022A" w:rsidRPr="00CB749C" w:rsidRDefault="00424723" w:rsidP="001D3ADB">
      <w:pPr>
        <w:rPr>
          <w:rFonts w:ascii="Verdana" w:hAnsi="Verdana"/>
          <w:szCs w:val="22"/>
        </w:rPr>
      </w:pPr>
      <w:r w:rsidRPr="00CB749C">
        <w:rPr>
          <w:rFonts w:ascii="Verdana" w:hAnsi="Verdana"/>
          <w:szCs w:val="22"/>
        </w:rPr>
        <w:t>Mit freundlichen Grüßen</w:t>
      </w:r>
    </w:p>
    <w:p w14:paraId="3C6603F6" w14:textId="2E2FCA66" w:rsidR="00424723" w:rsidRDefault="00424723" w:rsidP="00424723">
      <w:pPr>
        <w:pStyle w:val="Textkrper"/>
      </w:pPr>
    </w:p>
    <w:p w14:paraId="7A7467D1" w14:textId="77777777" w:rsidR="00424723" w:rsidRPr="00424723" w:rsidRDefault="00424723" w:rsidP="00424723">
      <w:pPr>
        <w:pStyle w:val="Textkrper"/>
      </w:pPr>
    </w:p>
    <w:p w14:paraId="492AE048" w14:textId="77777777" w:rsidR="001D3ADB" w:rsidRDefault="001D3ADB" w:rsidP="00E91414">
      <w:pPr>
        <w:pStyle w:val="Anrede"/>
        <w:spacing w:before="0" w:after="0"/>
        <w:rPr>
          <w:rFonts w:cs="Arial"/>
          <w:color w:val="7F7F7F"/>
          <w:szCs w:val="22"/>
        </w:rPr>
      </w:pPr>
    </w:p>
    <w:p w14:paraId="3C52B147" w14:textId="303700EA" w:rsidR="00B04C39" w:rsidRPr="002E7D98" w:rsidRDefault="00843249" w:rsidP="00E91414">
      <w:pPr>
        <w:pStyle w:val="Anrede"/>
        <w:spacing w:before="0" w:after="0"/>
        <w:rPr>
          <w:rFonts w:cs="Arial"/>
          <w:color w:val="7F7F7F"/>
          <w:szCs w:val="22"/>
        </w:rPr>
      </w:pPr>
      <w:r w:rsidRPr="002E7D98">
        <w:rPr>
          <w:rFonts w:cs="Arial"/>
          <w:color w:val="7F7F7F"/>
          <w:szCs w:val="22"/>
        </w:rPr>
        <w:t>(Unterschrift Erziehungsberechtigte*r / gesetzliche*r Vertreter*in)</w:t>
      </w:r>
    </w:p>
    <w:p w14:paraId="59444E1C" w14:textId="77777777" w:rsidR="001D3ADB" w:rsidRDefault="001D3ADB" w:rsidP="00843249">
      <w:pPr>
        <w:pStyle w:val="Textkrper"/>
        <w:rPr>
          <w:rFonts w:ascii="Verdana" w:hAnsi="Verdana"/>
          <w:b/>
          <w:sz w:val="24"/>
        </w:rPr>
      </w:pPr>
    </w:p>
    <w:p w14:paraId="4B67B25B" w14:textId="26A66A2F" w:rsidR="00220A5F" w:rsidRPr="00C93644" w:rsidRDefault="00843249" w:rsidP="00843249">
      <w:pPr>
        <w:pStyle w:val="Textkrper"/>
        <w:rPr>
          <w:rFonts w:ascii="Verdana" w:hAnsi="Verdana"/>
          <w:b/>
          <w:sz w:val="24"/>
        </w:rPr>
      </w:pPr>
      <w:r w:rsidRPr="00C93644">
        <w:rPr>
          <w:rFonts w:ascii="Verdana" w:hAnsi="Verdana"/>
          <w:b/>
          <w:sz w:val="24"/>
        </w:rPr>
        <w:t>Anlagen</w:t>
      </w:r>
      <w:r w:rsidR="00220A5F" w:rsidRPr="00C93644">
        <w:rPr>
          <w:rFonts w:ascii="Verdana" w:hAnsi="Verdana"/>
          <w:b/>
          <w:sz w:val="24"/>
        </w:rPr>
        <w:t xml:space="preserve"> </w:t>
      </w:r>
    </w:p>
    <w:p w14:paraId="6432246C" w14:textId="0A4C9E0B" w:rsidR="00843249" w:rsidRPr="00220A5F" w:rsidRDefault="00843249" w:rsidP="00843249">
      <w:pPr>
        <w:pStyle w:val="Textkrper"/>
        <w:rPr>
          <w:b/>
          <w:sz w:val="24"/>
        </w:rPr>
      </w:pPr>
      <w:r w:rsidRPr="002E7D98">
        <w:rPr>
          <w:color w:val="7F7F7F"/>
        </w:rPr>
        <w:t xml:space="preserve">Gutachten </w:t>
      </w:r>
      <w:r w:rsidR="00CB749C">
        <w:rPr>
          <w:color w:val="7F7F7F"/>
        </w:rPr>
        <w:t>und Nachweise</w:t>
      </w:r>
    </w:p>
    <w:sectPr w:rsidR="00843249" w:rsidRPr="00220A5F" w:rsidSect="00B04C39">
      <w:headerReference w:type="default" r:id="rId8"/>
      <w:footerReference w:type="default" r:id="rId9"/>
      <w:headerReference w:type="first" r:id="rId10"/>
      <w:footerReference w:type="first" r:id="rId11"/>
      <w:pgSz w:w="11906" w:h="16838" w:code="9"/>
      <w:pgMar w:top="391" w:right="1418" w:bottom="1134" w:left="1418" w:header="72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EED66" w14:textId="77777777" w:rsidR="001211BE" w:rsidRDefault="001211BE">
      <w:r>
        <w:separator/>
      </w:r>
    </w:p>
  </w:endnote>
  <w:endnote w:type="continuationSeparator" w:id="0">
    <w:p w14:paraId="551CB0D8" w14:textId="77777777" w:rsidR="001211BE" w:rsidRDefault="0012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A5E8" w14:textId="3DFFEF0F" w:rsidR="00B04C39" w:rsidRDefault="00B04C39">
    <w:pPr>
      <w:pStyle w:val="Fuzeile"/>
    </w:pPr>
    <w:r>
      <w:tab/>
    </w:r>
    <w:r>
      <w:tab/>
    </w:r>
    <w:r>
      <w:fldChar w:fldCharType="begin"/>
    </w:r>
    <w:r>
      <w:instrText xml:space="preserve"> </w:instrText>
    </w:r>
    <w:r w:rsidR="00AB1026">
      <w:instrText>IF</w:instrText>
    </w:r>
    <w:r>
      <w:instrText xml:space="preserve"> </w:instrText>
    </w:r>
    <w:r>
      <w:fldChar w:fldCharType="begin"/>
    </w:r>
    <w:r>
      <w:instrText xml:space="preserve"> </w:instrText>
    </w:r>
    <w:r w:rsidR="00AB1026">
      <w:instrText>PAGE</w:instrText>
    </w:r>
    <w:r>
      <w:instrText xml:space="preserve"> </w:instrText>
    </w:r>
    <w:r>
      <w:fldChar w:fldCharType="separate"/>
    </w:r>
    <w:r w:rsidR="00720EF9">
      <w:rPr>
        <w:noProof/>
      </w:rPr>
      <w:instrText>4</w:instrText>
    </w:r>
    <w:r>
      <w:fldChar w:fldCharType="end"/>
    </w:r>
    <w:r>
      <w:instrText>&lt;</w:instrText>
    </w:r>
    <w:r>
      <w:fldChar w:fldCharType="begin"/>
    </w:r>
    <w:r>
      <w:instrText xml:space="preserve"> </w:instrText>
    </w:r>
    <w:r w:rsidR="00AB1026">
      <w:instrText>NUMPAGES</w:instrText>
    </w:r>
    <w:r>
      <w:instrText xml:space="preserve"> </w:instrText>
    </w:r>
    <w:r>
      <w:fldChar w:fldCharType="separate"/>
    </w:r>
    <w:r w:rsidR="00720EF9">
      <w:rPr>
        <w:noProof/>
      </w:rPr>
      <w:instrText>4</w:instrText>
    </w:r>
    <w:r>
      <w:fldChar w:fldCharType="end"/>
    </w:r>
    <w:r>
      <w:instrText xml:space="preserve"> "..." ""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799F" w14:textId="59E2EA0E" w:rsidR="00B04C39" w:rsidRDefault="00B04C39">
    <w:pPr>
      <w:pStyle w:val="Fuzeile"/>
    </w:pPr>
    <w:r>
      <w:tab/>
    </w:r>
    <w:r>
      <w:tab/>
    </w:r>
    <w:r>
      <w:fldChar w:fldCharType="begin"/>
    </w:r>
    <w:r>
      <w:instrText xml:space="preserve"> </w:instrText>
    </w:r>
    <w:r w:rsidR="00AB1026">
      <w:instrText>IF</w:instrText>
    </w:r>
    <w:r>
      <w:instrText xml:space="preserve"> </w:instrText>
    </w:r>
    <w:r>
      <w:fldChar w:fldCharType="begin"/>
    </w:r>
    <w:r>
      <w:instrText xml:space="preserve"> </w:instrText>
    </w:r>
    <w:r w:rsidR="00AB1026">
      <w:instrText>PAGE</w:instrText>
    </w:r>
    <w:r>
      <w:instrText xml:space="preserve"> </w:instrText>
    </w:r>
    <w:r>
      <w:fldChar w:fldCharType="separate"/>
    </w:r>
    <w:r w:rsidR="00720EF9">
      <w:rPr>
        <w:noProof/>
      </w:rPr>
      <w:instrText>1</w:instrText>
    </w:r>
    <w:r>
      <w:fldChar w:fldCharType="end"/>
    </w:r>
    <w:r>
      <w:instrText>&lt;</w:instrText>
    </w:r>
    <w:r>
      <w:fldChar w:fldCharType="begin"/>
    </w:r>
    <w:r>
      <w:instrText xml:space="preserve"> </w:instrText>
    </w:r>
    <w:r w:rsidR="00AB1026">
      <w:instrText>NUMPAGES</w:instrText>
    </w:r>
    <w:r>
      <w:instrText xml:space="preserve"> </w:instrText>
    </w:r>
    <w:r>
      <w:fldChar w:fldCharType="separate"/>
    </w:r>
    <w:r w:rsidR="00720EF9">
      <w:rPr>
        <w:noProof/>
      </w:rPr>
      <w:instrText>4</w:instrText>
    </w:r>
    <w:r>
      <w:fldChar w:fldCharType="end"/>
    </w:r>
    <w:r>
      <w:instrText xml:space="preserve"> "..." "" </w:instrText>
    </w:r>
    <w:r>
      <w:fldChar w:fldCharType="separate"/>
    </w:r>
    <w:r w:rsidR="00720EF9">
      <w:rPr>
        <w:noProof/>
      </w:rPr>
      <w:t>...</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F0E5F" w14:textId="77777777" w:rsidR="001211BE" w:rsidRDefault="001211BE">
      <w:r>
        <w:separator/>
      </w:r>
    </w:p>
  </w:footnote>
  <w:footnote w:type="continuationSeparator" w:id="0">
    <w:p w14:paraId="6783B1FF" w14:textId="77777777" w:rsidR="001211BE" w:rsidRDefault="00121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20CD" w14:textId="77777777" w:rsidR="00B04C39" w:rsidRDefault="00B04C39">
    <w:pPr>
      <w:pStyle w:val="Kopfzeile"/>
      <w:framePr w:wrap="auto" w:vAnchor="text" w:hAnchor="margin" w:xAlign="center" w:y="1"/>
      <w:rPr>
        <w:rStyle w:val="Seitenzahl"/>
      </w:rPr>
    </w:pPr>
    <w:r>
      <w:rPr>
        <w:rStyle w:val="Seitenzahl"/>
      </w:rPr>
      <w:fldChar w:fldCharType="begin"/>
    </w:r>
    <w:r w:rsidR="00AB1026">
      <w:rPr>
        <w:rStyle w:val="Seitenzahl"/>
      </w:rPr>
      <w:instrText>PAGE</w:instrText>
    </w:r>
    <w:r>
      <w:rPr>
        <w:rStyle w:val="Seitenzahl"/>
      </w:rPr>
      <w:instrText xml:space="preserve">  </w:instrText>
    </w:r>
    <w:r>
      <w:rPr>
        <w:rStyle w:val="Seitenzahl"/>
      </w:rPr>
      <w:fldChar w:fldCharType="separate"/>
    </w:r>
    <w:r>
      <w:rPr>
        <w:rStyle w:val="Seitenzahl"/>
        <w:noProof/>
      </w:rPr>
      <w:t>2</w:t>
    </w:r>
    <w:r>
      <w:rPr>
        <w:rStyle w:val="Seitenzahl"/>
      </w:rPr>
      <w:fldChar w:fldCharType="end"/>
    </w:r>
  </w:p>
  <w:p w14:paraId="485E1ADC" w14:textId="77777777" w:rsidR="00B04C39" w:rsidRDefault="00B04C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23F96" w14:textId="77777777" w:rsidR="00B04C39" w:rsidRDefault="00B04C39">
    <w:pPr>
      <w:framePr w:w="340" w:h="113" w:hRule="exact" w:hSpace="142" w:wrap="auto" w:vAnchor="page" w:hAnchor="page" w:x="1" w:y="11908"/>
      <w:pBdr>
        <w:top w:val="single" w:sz="6" w:space="1" w:color="auto"/>
      </w:pBdr>
    </w:pPr>
  </w:p>
  <w:p w14:paraId="06DE5B3A" w14:textId="77777777" w:rsidR="00B04C39" w:rsidRDefault="00B04C39">
    <w:pPr>
      <w:framePr w:w="340" w:h="113" w:hRule="exact" w:hSpace="142" w:wrap="auto" w:vAnchor="page" w:hAnchor="page" w:x="1" w:y="11908"/>
      <w:pBdr>
        <w:top w:val="single" w:sz="6" w:space="1" w:color="auto"/>
      </w:pBdr>
    </w:pPr>
  </w:p>
  <w:p w14:paraId="1B5E6BC2" w14:textId="77777777" w:rsidR="00B04C39" w:rsidRDefault="00B04C39">
    <w:pPr>
      <w:framePr w:w="340" w:h="113" w:hRule="exact" w:hSpace="142" w:wrap="auto" w:vAnchor="page" w:hAnchor="page" w:x="1" w:y="5955"/>
      <w:pBdr>
        <w:top w:val="single" w:sz="6" w:space="1" w:color="auto"/>
      </w:pBdr>
    </w:pPr>
  </w:p>
  <w:p w14:paraId="1058A0FC" w14:textId="77777777" w:rsidR="00B04C39" w:rsidRDefault="00B04C39">
    <w:pPr>
      <w:framePr w:w="284" w:h="113" w:hRule="exact" w:hSpace="142" w:wrap="auto" w:vAnchor="page" w:hAnchor="page" w:x="1" w:y="8421"/>
      <w:pBdr>
        <w:top w:val="single" w:sz="12" w:space="1" w:color="auto"/>
      </w:pBdr>
    </w:pPr>
  </w:p>
  <w:p w14:paraId="33249D2B" w14:textId="11A7FFCB" w:rsidR="00B04C39" w:rsidRPr="007D5F82" w:rsidRDefault="00BD301D" w:rsidP="00B04C39">
    <w:pPr>
      <w:pStyle w:val="Umschlagabsenderadresse"/>
      <w:pBdr>
        <w:bottom w:val="single" w:sz="4" w:space="2" w:color="auto"/>
      </w:pBdr>
      <w:tabs>
        <w:tab w:val="right" w:pos="4253"/>
      </w:tabs>
      <w:spacing w:before="2200"/>
      <w:ind w:right="4817"/>
      <w:rPr>
        <w:rFonts w:ascii="Consolas" w:hAnsi="Consolas"/>
        <w:sz w:val="13"/>
      </w:rPr>
    </w:pPr>
    <w:r>
      <w:rPr>
        <w:rFonts w:ascii="Consolas" w:hAnsi="Consolas"/>
        <w:noProof/>
        <w:sz w:val="13"/>
      </w:rPr>
      <mc:AlternateContent>
        <mc:Choice Requires="wps">
          <w:drawing>
            <wp:anchor distT="0" distB="0" distL="360045" distR="0" simplePos="0" relativeHeight="251657728" behindDoc="1" locked="0" layoutInCell="1" allowOverlap="1" wp14:anchorId="71F99BE2" wp14:editId="31D69F3F">
              <wp:simplePos x="0" y="0"/>
              <wp:positionH relativeFrom="page">
                <wp:posOffset>4508500</wp:posOffset>
              </wp:positionH>
              <wp:positionV relativeFrom="page">
                <wp:posOffset>952500</wp:posOffset>
              </wp:positionV>
              <wp:extent cx="2520315" cy="996950"/>
              <wp:effectExtent l="3175" t="0"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99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CE56A" w14:textId="77777777" w:rsidR="007F206D" w:rsidRDefault="007F206D" w:rsidP="002F022A">
                          <w:pPr>
                            <w:pStyle w:val="StandardWeb"/>
                            <w:spacing w:before="2" w:after="2"/>
                            <w:jc w:val="right"/>
                            <w:rPr>
                              <w:rFonts w:ascii="Verdana" w:hAnsi="Verdana"/>
                              <w:b/>
                              <w:sz w:val="28"/>
                            </w:rPr>
                          </w:pPr>
                          <w:r>
                            <w:rPr>
                              <w:rFonts w:ascii="Verdana" w:hAnsi="Verdana"/>
                              <w:b/>
                              <w:sz w:val="28"/>
                            </w:rPr>
                            <w:t>Ihr Name</w:t>
                          </w:r>
                        </w:p>
                        <w:p w14:paraId="5079CD5B" w14:textId="77777777" w:rsidR="00B04C39" w:rsidRPr="002F022A" w:rsidRDefault="007F206D" w:rsidP="002F022A">
                          <w:pPr>
                            <w:pStyle w:val="StandardWeb"/>
                            <w:spacing w:before="2" w:after="2"/>
                            <w:jc w:val="right"/>
                            <w:rPr>
                              <w:rFonts w:ascii="Verdana" w:hAnsi="Verdana"/>
                              <w:sz w:val="24"/>
                            </w:rPr>
                          </w:pPr>
                          <w:r>
                            <w:rPr>
                              <w:rFonts w:ascii="Verdana" w:hAnsi="Verdana"/>
                              <w:sz w:val="24"/>
                            </w:rPr>
                            <w:t>Straße, Nr.</w:t>
                          </w:r>
                        </w:p>
                        <w:p w14:paraId="6BC7EF3A" w14:textId="77777777" w:rsidR="00B04C39" w:rsidRDefault="007F206D" w:rsidP="002F022A">
                          <w:pPr>
                            <w:pStyle w:val="StandardWeb"/>
                            <w:spacing w:before="2" w:after="2"/>
                            <w:jc w:val="right"/>
                            <w:rPr>
                              <w:rFonts w:ascii="Verdana" w:hAnsi="Verdana"/>
                              <w:sz w:val="24"/>
                            </w:rPr>
                          </w:pPr>
                          <w:r>
                            <w:rPr>
                              <w:rFonts w:ascii="Verdana" w:hAnsi="Verdana"/>
                              <w:sz w:val="24"/>
                            </w:rPr>
                            <w:t>PLZ</w:t>
                          </w:r>
                          <w:r w:rsidR="002F022A" w:rsidRPr="002F022A">
                            <w:rPr>
                              <w:rFonts w:ascii="Verdana" w:hAnsi="Verdana"/>
                              <w:sz w:val="24"/>
                            </w:rPr>
                            <w:t xml:space="preserve"> </w:t>
                          </w:r>
                          <w:r>
                            <w:rPr>
                              <w:rFonts w:ascii="Verdana" w:hAnsi="Verdana"/>
                              <w:sz w:val="24"/>
                            </w:rPr>
                            <w:t>Wohno</w:t>
                          </w:r>
                          <w:r w:rsidR="002F022A" w:rsidRPr="002F022A">
                            <w:rPr>
                              <w:rFonts w:ascii="Verdana" w:hAnsi="Verdana"/>
                              <w:sz w:val="24"/>
                            </w:rPr>
                            <w:t>rt</w:t>
                          </w:r>
                        </w:p>
                        <w:p w14:paraId="703175BC" w14:textId="77777777" w:rsidR="007F206D" w:rsidRDefault="007F206D" w:rsidP="002F022A">
                          <w:pPr>
                            <w:pStyle w:val="StandardWeb"/>
                            <w:spacing w:before="2" w:after="2"/>
                            <w:jc w:val="right"/>
                            <w:rPr>
                              <w:rFonts w:ascii="Verdana" w:hAnsi="Verdana"/>
                              <w:sz w:val="24"/>
                            </w:rPr>
                          </w:pPr>
                          <w:r>
                            <w:rPr>
                              <w:rFonts w:ascii="Verdana" w:hAnsi="Verdana"/>
                              <w:sz w:val="24"/>
                            </w:rPr>
                            <w:t>Telefon Nr.</w:t>
                          </w:r>
                        </w:p>
                        <w:p w14:paraId="347E9C44" w14:textId="77777777" w:rsidR="007F206D" w:rsidRPr="002F022A" w:rsidRDefault="007F206D" w:rsidP="002F022A">
                          <w:pPr>
                            <w:pStyle w:val="StandardWeb"/>
                            <w:spacing w:before="2" w:after="2"/>
                            <w:jc w:val="right"/>
                            <w:rPr>
                              <w:sz w:val="24"/>
                            </w:rPr>
                          </w:pPr>
                          <w:proofErr w:type="spellStart"/>
                          <w:r>
                            <w:rPr>
                              <w:rFonts w:ascii="Verdana" w:hAnsi="Verdana"/>
                              <w:sz w:val="24"/>
                            </w:rPr>
                            <w:t>EMail</w:t>
                          </w:r>
                          <w:proofErr w:type="spellEnd"/>
                        </w:p>
                        <w:p w14:paraId="783DB6FD" w14:textId="77777777" w:rsidR="00B04C39" w:rsidRPr="00130970" w:rsidRDefault="00B04C39" w:rsidP="00B04C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99BE2" id="_x0000_t202" coordsize="21600,21600" o:spt="202" path="m,l,21600r21600,l21600,xe">
              <v:stroke joinstyle="miter"/>
              <v:path gradientshapeok="t" o:connecttype="rect"/>
            </v:shapetype>
            <v:shape id="Text Box 1" o:spid="_x0000_s1028" type="#_x0000_t202" style="position:absolute;margin-left:355pt;margin-top:75pt;width:198.45pt;height:78.5pt;z-index:-251658752;visibility:visible;mso-wrap-style:square;mso-width-percent:0;mso-height-percent:0;mso-wrap-distance-left:28.3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" stroked="f">
              <v:textbox inset="0,0,0,0">
                <w:txbxContent>
                  <w:p w14:paraId="167CE56A" w14:textId="77777777" w:rsidR="007F206D" w:rsidRDefault="007F206D" w:rsidP="002F022A">
                    <w:pPr>
                      <w:pStyle w:val="StandardWeb"/>
                      <w:spacing w:before="2" w:after="2"/>
                      <w:jc w:val="right"/>
                      <w:rPr>
                        <w:rFonts w:ascii="Verdana" w:hAnsi="Verdana"/>
                        <w:b/>
                        <w:sz w:val="28"/>
                      </w:rPr>
                    </w:pPr>
                    <w:r>
                      <w:rPr>
                        <w:rFonts w:ascii="Verdana" w:hAnsi="Verdana"/>
                        <w:b/>
                        <w:sz w:val="28"/>
                      </w:rPr>
                      <w:t>Ihr Name</w:t>
                    </w:r>
                  </w:p>
                  <w:p w14:paraId="5079CD5B" w14:textId="77777777" w:rsidR="00B04C39" w:rsidRPr="002F022A" w:rsidRDefault="007F206D" w:rsidP="002F022A">
                    <w:pPr>
                      <w:pStyle w:val="StandardWeb"/>
                      <w:spacing w:before="2" w:after="2"/>
                      <w:jc w:val="right"/>
                      <w:rPr>
                        <w:rFonts w:ascii="Verdana" w:hAnsi="Verdana"/>
                        <w:sz w:val="24"/>
                      </w:rPr>
                    </w:pPr>
                    <w:r>
                      <w:rPr>
                        <w:rFonts w:ascii="Verdana" w:hAnsi="Verdana"/>
                        <w:sz w:val="24"/>
                      </w:rPr>
                      <w:t>Straße, Nr.</w:t>
                    </w:r>
                  </w:p>
                  <w:p w14:paraId="6BC7EF3A" w14:textId="77777777" w:rsidR="00B04C39" w:rsidRDefault="007F206D" w:rsidP="002F022A">
                    <w:pPr>
                      <w:pStyle w:val="StandardWeb"/>
                      <w:spacing w:before="2" w:after="2"/>
                      <w:jc w:val="right"/>
                      <w:rPr>
                        <w:rFonts w:ascii="Verdana" w:hAnsi="Verdana"/>
                        <w:sz w:val="24"/>
                      </w:rPr>
                    </w:pPr>
                    <w:r>
                      <w:rPr>
                        <w:rFonts w:ascii="Verdana" w:hAnsi="Verdana"/>
                        <w:sz w:val="24"/>
                      </w:rPr>
                      <w:t>PLZ</w:t>
                    </w:r>
                    <w:r w:rsidR="002F022A" w:rsidRPr="002F022A">
                      <w:rPr>
                        <w:rFonts w:ascii="Verdana" w:hAnsi="Verdana"/>
                        <w:sz w:val="24"/>
                      </w:rPr>
                      <w:t xml:space="preserve"> </w:t>
                    </w:r>
                    <w:r>
                      <w:rPr>
                        <w:rFonts w:ascii="Verdana" w:hAnsi="Verdana"/>
                        <w:sz w:val="24"/>
                      </w:rPr>
                      <w:t>Wohno</w:t>
                    </w:r>
                    <w:r w:rsidR="002F022A" w:rsidRPr="002F022A">
                      <w:rPr>
                        <w:rFonts w:ascii="Verdana" w:hAnsi="Verdana"/>
                        <w:sz w:val="24"/>
                      </w:rPr>
                      <w:t>rt</w:t>
                    </w:r>
                  </w:p>
                  <w:p w14:paraId="703175BC" w14:textId="77777777" w:rsidR="007F206D" w:rsidRDefault="007F206D" w:rsidP="002F022A">
                    <w:pPr>
                      <w:pStyle w:val="StandardWeb"/>
                      <w:spacing w:before="2" w:after="2"/>
                      <w:jc w:val="right"/>
                      <w:rPr>
                        <w:rFonts w:ascii="Verdana" w:hAnsi="Verdana"/>
                        <w:sz w:val="24"/>
                      </w:rPr>
                    </w:pPr>
                    <w:r>
                      <w:rPr>
                        <w:rFonts w:ascii="Verdana" w:hAnsi="Verdana"/>
                        <w:sz w:val="24"/>
                      </w:rPr>
                      <w:t>Telefon Nr.</w:t>
                    </w:r>
                  </w:p>
                  <w:p w14:paraId="347E9C44" w14:textId="77777777" w:rsidR="007F206D" w:rsidRPr="002F022A" w:rsidRDefault="007F206D" w:rsidP="002F022A">
                    <w:pPr>
                      <w:pStyle w:val="StandardWeb"/>
                      <w:spacing w:before="2" w:after="2"/>
                      <w:jc w:val="right"/>
                      <w:rPr>
                        <w:sz w:val="24"/>
                      </w:rPr>
                    </w:pPr>
                    <w:proofErr w:type="spellStart"/>
                    <w:r>
                      <w:rPr>
                        <w:rFonts w:ascii="Verdana" w:hAnsi="Verdana"/>
                        <w:sz w:val="24"/>
                      </w:rPr>
                      <w:t>EMail</w:t>
                    </w:r>
                    <w:proofErr w:type="spellEnd"/>
                  </w:p>
                  <w:p w14:paraId="783DB6FD" w14:textId="77777777" w:rsidR="00B04C39" w:rsidRPr="00130970" w:rsidRDefault="00B04C39" w:rsidP="00B04C39"/>
                </w:txbxContent>
              </v:textbox>
              <w10:wrap anchorx="page" anchory="page"/>
            </v:shape>
          </w:pict>
        </mc:Fallback>
      </mc:AlternateContent>
    </w:r>
    <w:r w:rsidR="007F206D">
      <w:rPr>
        <w:rFonts w:ascii="Consolas" w:hAnsi="Consolas"/>
        <w:noProof/>
        <w:sz w:val="13"/>
      </w:rPr>
      <w:t>Ihr Name</w:t>
    </w:r>
    <w:r w:rsidR="002F022A">
      <w:rPr>
        <w:rFonts w:ascii="Consolas" w:hAnsi="Consolas"/>
        <w:noProof/>
        <w:sz w:val="13"/>
      </w:rPr>
      <w:t xml:space="preserve"> </w:t>
    </w:r>
    <w:r w:rsidR="00B04C39" w:rsidRPr="007D5F82">
      <w:rPr>
        <w:rFonts w:ascii="Consolas" w:hAnsi="Consolas"/>
        <w:sz w:val="13"/>
      </w:rPr>
      <w:t xml:space="preserve">• </w:t>
    </w:r>
    <w:r w:rsidR="007F206D">
      <w:rPr>
        <w:rFonts w:ascii="Consolas" w:hAnsi="Consolas"/>
        <w:sz w:val="13"/>
      </w:rPr>
      <w:t>Straße Nr.</w:t>
    </w:r>
    <w:r w:rsidR="00B04C39">
      <w:rPr>
        <w:rFonts w:ascii="Consolas" w:hAnsi="Consolas"/>
        <w:sz w:val="13"/>
      </w:rPr>
      <w:t xml:space="preserve"> • </w:t>
    </w:r>
    <w:r w:rsidR="007F206D">
      <w:rPr>
        <w:rFonts w:ascii="Consolas" w:hAnsi="Consolas"/>
        <w:sz w:val="13"/>
      </w:rPr>
      <w:t>PLZ</w:t>
    </w:r>
    <w:r w:rsidR="002F022A">
      <w:rPr>
        <w:rFonts w:ascii="Consolas" w:hAnsi="Consolas"/>
        <w:sz w:val="13"/>
      </w:rPr>
      <w:t xml:space="preserve"> </w:t>
    </w:r>
    <w:r w:rsidR="007F206D">
      <w:rPr>
        <w:rFonts w:ascii="Consolas" w:hAnsi="Consolas"/>
        <w:sz w:val="13"/>
      </w:rPr>
      <w:t>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5C89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9C39C6"/>
    <w:multiLevelType w:val="singleLevel"/>
    <w:tmpl w:val="B5CE23D0"/>
    <w:lvl w:ilvl="0">
      <w:start w:val="1"/>
      <w:numFmt w:val="bullet"/>
      <w:pStyle w:val="Aufzhlung"/>
      <w:lvlText w:val=""/>
      <w:lvlJc w:val="left"/>
      <w:pPr>
        <w:tabs>
          <w:tab w:val="num" w:pos="360"/>
        </w:tabs>
        <w:ind w:left="284" w:hanging="284"/>
      </w:pPr>
      <w:rPr>
        <w:rFonts w:ascii="Symbol" w:hAnsi="Symbol" w:hint="default"/>
      </w:rPr>
    </w:lvl>
  </w:abstractNum>
  <w:abstractNum w:abstractNumId="2" w15:restartNumberingAfterBreak="0">
    <w:nsid w:val="307943B5"/>
    <w:multiLevelType w:val="multilevel"/>
    <w:tmpl w:val="8D8E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52037"/>
    <w:multiLevelType w:val="multilevel"/>
    <w:tmpl w:val="4A64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8B1D63"/>
    <w:multiLevelType w:val="hybridMultilevel"/>
    <w:tmpl w:val="75721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AF"/>
    <w:rsid w:val="000B2C74"/>
    <w:rsid w:val="001211BE"/>
    <w:rsid w:val="00171588"/>
    <w:rsid w:val="001C4CAF"/>
    <w:rsid w:val="001D3ADB"/>
    <w:rsid w:val="00220A5F"/>
    <w:rsid w:val="00285F7C"/>
    <w:rsid w:val="00286DCA"/>
    <w:rsid w:val="002E7D98"/>
    <w:rsid w:val="002F022A"/>
    <w:rsid w:val="0033444F"/>
    <w:rsid w:val="00346ECB"/>
    <w:rsid w:val="003A65B8"/>
    <w:rsid w:val="004203A1"/>
    <w:rsid w:val="00424723"/>
    <w:rsid w:val="00526A5B"/>
    <w:rsid w:val="00720EF9"/>
    <w:rsid w:val="0073151C"/>
    <w:rsid w:val="007F206D"/>
    <w:rsid w:val="00843249"/>
    <w:rsid w:val="009A09C3"/>
    <w:rsid w:val="00AB1026"/>
    <w:rsid w:val="00B04C39"/>
    <w:rsid w:val="00B70918"/>
    <w:rsid w:val="00BC5E0F"/>
    <w:rsid w:val="00BD301D"/>
    <w:rsid w:val="00C146EF"/>
    <w:rsid w:val="00C701A9"/>
    <w:rsid w:val="00C93644"/>
    <w:rsid w:val="00CB749C"/>
    <w:rsid w:val="00D70ABB"/>
    <w:rsid w:val="00DA180C"/>
    <w:rsid w:val="00E91414"/>
    <w:rsid w:val="00F14821"/>
    <w:rsid w:val="00FC21C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D02F43"/>
  <w15:chartTrackingRefBased/>
  <w15:docId w15:val="{1DAD00F5-1879-2846-A34E-08117D40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2576D"/>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576D"/>
    <w:pPr>
      <w:tabs>
        <w:tab w:val="center" w:pos="4536"/>
        <w:tab w:val="right" w:pos="9072"/>
      </w:tabs>
    </w:pPr>
  </w:style>
  <w:style w:type="character" w:styleId="Seitenzahl">
    <w:name w:val="page number"/>
    <w:rsid w:val="0062576D"/>
    <w:rPr>
      <w:rFonts w:ascii="Arial" w:hAnsi="Arial"/>
      <w:sz w:val="22"/>
    </w:rPr>
  </w:style>
  <w:style w:type="paragraph" w:styleId="Fuzeile">
    <w:name w:val="footer"/>
    <w:basedOn w:val="Standard"/>
    <w:rsid w:val="0062576D"/>
    <w:pPr>
      <w:tabs>
        <w:tab w:val="center" w:pos="4536"/>
        <w:tab w:val="right" w:pos="9072"/>
      </w:tabs>
    </w:pPr>
    <w:rPr>
      <w:sz w:val="18"/>
    </w:rPr>
  </w:style>
  <w:style w:type="paragraph" w:styleId="Umschlagabsenderadresse">
    <w:name w:val="envelope return"/>
    <w:basedOn w:val="Standard"/>
    <w:next w:val="Kopfzeile"/>
    <w:rsid w:val="0062576D"/>
    <w:pPr>
      <w:spacing w:before="1880"/>
      <w:ind w:right="4536"/>
    </w:pPr>
    <w:rPr>
      <w:sz w:val="18"/>
    </w:rPr>
  </w:style>
  <w:style w:type="paragraph" w:styleId="Textkrper">
    <w:name w:val="Body Text"/>
    <w:basedOn w:val="Standard"/>
    <w:rsid w:val="0062576D"/>
    <w:pPr>
      <w:spacing w:before="160" w:line="320" w:lineRule="atLeast"/>
    </w:pPr>
  </w:style>
  <w:style w:type="paragraph" w:customStyle="1" w:styleId="Adresse">
    <w:name w:val="Adresse"/>
    <w:basedOn w:val="Standard"/>
    <w:rsid w:val="0062576D"/>
  </w:style>
  <w:style w:type="paragraph" w:styleId="Datum">
    <w:name w:val="Date"/>
    <w:basedOn w:val="Standard"/>
    <w:next w:val="Standard"/>
    <w:rsid w:val="0062576D"/>
    <w:pPr>
      <w:ind w:left="5954"/>
    </w:pPr>
  </w:style>
  <w:style w:type="paragraph" w:customStyle="1" w:styleId="Betreff">
    <w:name w:val="Betreff"/>
    <w:basedOn w:val="Standard"/>
    <w:next w:val="Anlagen"/>
    <w:rsid w:val="0062576D"/>
    <w:rPr>
      <w:b/>
    </w:rPr>
  </w:style>
  <w:style w:type="paragraph" w:customStyle="1" w:styleId="Anlagen">
    <w:name w:val="Anlagen"/>
    <w:basedOn w:val="Standard"/>
    <w:next w:val="Anrede"/>
    <w:rsid w:val="0062576D"/>
    <w:pPr>
      <w:tabs>
        <w:tab w:val="left" w:pos="1134"/>
      </w:tabs>
      <w:spacing w:before="120"/>
      <w:ind w:left="1134" w:hanging="1134"/>
    </w:pPr>
  </w:style>
  <w:style w:type="paragraph" w:styleId="Anrede">
    <w:name w:val="Salutation"/>
    <w:basedOn w:val="Standard"/>
    <w:next w:val="Textkrper"/>
    <w:rsid w:val="0062576D"/>
    <w:pPr>
      <w:spacing w:before="480" w:after="160"/>
    </w:pPr>
  </w:style>
  <w:style w:type="paragraph" w:customStyle="1" w:styleId="Terminfett">
    <w:name w:val="Termin fett"/>
    <w:aliases w:val="zentriert"/>
    <w:basedOn w:val="Textkrper"/>
    <w:next w:val="Textkrper"/>
    <w:rsid w:val="0062576D"/>
    <w:pPr>
      <w:jc w:val="center"/>
    </w:pPr>
    <w:rPr>
      <w:b/>
    </w:rPr>
  </w:style>
  <w:style w:type="paragraph" w:styleId="Gruformel">
    <w:name w:val="Closing"/>
    <w:basedOn w:val="Standard"/>
    <w:next w:val="Anlageunten"/>
    <w:rsid w:val="0062576D"/>
    <w:pPr>
      <w:keepNext/>
      <w:keepLines/>
      <w:spacing w:before="480"/>
    </w:pPr>
  </w:style>
  <w:style w:type="paragraph" w:customStyle="1" w:styleId="Aufzhlung">
    <w:name w:val="Aufzählung"/>
    <w:basedOn w:val="Textkrper"/>
    <w:rsid w:val="0062576D"/>
    <w:pPr>
      <w:numPr>
        <w:numId w:val="2"/>
      </w:numPr>
      <w:spacing w:before="0"/>
    </w:pPr>
  </w:style>
  <w:style w:type="paragraph" w:customStyle="1" w:styleId="Anlageunten">
    <w:name w:val="Anlage_unten"/>
    <w:basedOn w:val="Anlagen"/>
    <w:rsid w:val="0062576D"/>
    <w:pPr>
      <w:spacing w:before="480"/>
    </w:pPr>
  </w:style>
  <w:style w:type="paragraph" w:styleId="Textkrper2">
    <w:name w:val="Body Text 2"/>
    <w:basedOn w:val="Standard"/>
    <w:rsid w:val="0062576D"/>
    <w:rPr>
      <w:sz w:val="18"/>
    </w:rPr>
  </w:style>
  <w:style w:type="character" w:styleId="Hyperlink">
    <w:name w:val="Hyperlink"/>
    <w:rsid w:val="00A74649"/>
    <w:rPr>
      <w:color w:val="0000FF"/>
      <w:u w:val="single"/>
    </w:rPr>
  </w:style>
  <w:style w:type="character" w:styleId="Hervorhebung">
    <w:name w:val="Emphasis"/>
    <w:uiPriority w:val="20"/>
    <w:qFormat/>
    <w:rsid w:val="000E1466"/>
    <w:rPr>
      <w:i/>
    </w:rPr>
  </w:style>
  <w:style w:type="paragraph" w:styleId="StandardWeb">
    <w:name w:val="Normal (Web)"/>
    <w:basedOn w:val="Standard"/>
    <w:uiPriority w:val="99"/>
    <w:rsid w:val="00130970"/>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8555">
      <w:bodyDiv w:val="1"/>
      <w:marLeft w:val="0"/>
      <w:marRight w:val="0"/>
      <w:marTop w:val="0"/>
      <w:marBottom w:val="0"/>
      <w:divBdr>
        <w:top w:val="none" w:sz="0" w:space="0" w:color="auto"/>
        <w:left w:val="none" w:sz="0" w:space="0" w:color="auto"/>
        <w:bottom w:val="none" w:sz="0" w:space="0" w:color="auto"/>
        <w:right w:val="none" w:sz="0" w:space="0" w:color="auto"/>
      </w:divBdr>
    </w:div>
    <w:div w:id="1763993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0EF7-E48C-4893-BEAA-9DBB950C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5941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Dokumentvorlage mit neuem Uni-Logo</vt:lpstr>
      <vt:lpstr>Dokumentvorlage mit neuem Uni-Logo</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mit neuem Uni-Logo</dc:title>
  <dc:subject/>
  <dc:creator>Paul Albatros</dc:creator>
  <cp:keywords/>
  <dc:description/>
  <cp:lastModifiedBy>Microsoft Office User</cp:lastModifiedBy>
  <cp:revision>5</cp:revision>
  <cp:lastPrinted>2021-01-12T18:12:00Z</cp:lastPrinted>
  <dcterms:created xsi:type="dcterms:W3CDTF">2021-01-14T14:20:00Z</dcterms:created>
  <dcterms:modified xsi:type="dcterms:W3CDTF">2021-01-14T14:35:00Z</dcterms:modified>
</cp:coreProperties>
</file>