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39" w:rsidRPr="002F022A" w:rsidRDefault="002E7D98">
      <w:pPr>
        <w:pStyle w:val="Betreff"/>
        <w:rPr>
          <w:rFonts w:ascii="Verdana" w:hAnsi="Verdana"/>
          <w:noProof/>
          <w:sz w:val="24"/>
        </w:rPr>
      </w:pPr>
      <w:r w:rsidRPr="002F022A">
        <w:rPr>
          <w:rFonts w:ascii="Verdana" w:hAnsi="Verdan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68.5pt;margin-top:252pt;width:169pt;height:14.15pt;z-index:2;mso-wrap-style:square;mso-wrap-edited:f;mso-width-percent:0;mso-height-percent:0;mso-wrap-distance-left:0;mso-wrap-distance-right:0;mso-wrap-distance-bottom:12pt;mso-position-horizontal-relative:page;mso-position-vertical-relative:page;mso-width-percent:0;mso-height-percent:0;v-text-anchor:top" stroked="f">
            <v:textbox style="mso-next-textbox:#_x0000_s1027" inset="0,0,0,0">
              <w:txbxContent>
                <w:p w:rsidR="00B04C39" w:rsidRPr="002F022A" w:rsidRDefault="002F022A">
                  <w:pPr>
                    <w:pStyle w:val="Datum"/>
                    <w:shd w:val="solid" w:color="FFFFFF" w:fill="FFFFFF"/>
                    <w:ind w:left="0"/>
                    <w:rPr>
                      <w:rFonts w:ascii="Verdana" w:hAnsi="Verdana"/>
                      <w:sz w:val="24"/>
                    </w:rPr>
                  </w:pPr>
                  <w:r w:rsidRPr="002F022A">
                    <w:rPr>
                      <w:rFonts w:ascii="Verdana" w:hAnsi="Verdana"/>
                      <w:sz w:val="24"/>
                    </w:rPr>
                    <w:t xml:space="preserve">Musterort, </w:t>
                  </w:r>
                  <w:r w:rsidRPr="002F022A">
                    <w:rPr>
                      <w:rFonts w:ascii="Verdana" w:hAnsi="Verdana"/>
                      <w:sz w:val="24"/>
                    </w:rPr>
                    <w:fldChar w:fldCharType="begin"/>
                  </w:r>
                  <w:r w:rsidRPr="002F022A">
                    <w:rPr>
                      <w:rFonts w:ascii="Verdana" w:hAnsi="Verdana"/>
                      <w:sz w:val="24"/>
                    </w:rPr>
                    <w:instrText xml:space="preserve"> TIME \@ "d. MMMM yyyy" </w:instrText>
                  </w:r>
                  <w:r w:rsidRPr="002F022A">
                    <w:rPr>
                      <w:rFonts w:ascii="Verdana" w:hAnsi="Verdana"/>
                      <w:sz w:val="24"/>
                    </w:rPr>
                    <w:fldChar w:fldCharType="separate"/>
                  </w:r>
                  <w:r w:rsidR="00D70ABB">
                    <w:rPr>
                      <w:rFonts w:ascii="Verdana" w:hAnsi="Verdana"/>
                      <w:noProof/>
                      <w:sz w:val="24"/>
                    </w:rPr>
                    <w:t>12. Januar 2021</w:t>
                  </w:r>
                  <w:r w:rsidRPr="002F022A">
                    <w:rPr>
                      <w:rFonts w:ascii="Verdana" w:hAnsi="Verdana"/>
                      <w:sz w:val="24"/>
                    </w:rP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Pr="002F022A">
        <w:rPr>
          <w:rFonts w:ascii="Verdana" w:hAnsi="Verdana"/>
          <w:noProof/>
          <w:sz w:val="24"/>
        </w:rPr>
        <w:pict>
          <v:shape id="_x0000_s1026" type="#_x0000_t202" alt="" style="position:absolute;margin-left:70.9pt;margin-top:168.2pt;width:230.15pt;height:102pt;z-index:1;mso-wrap-style:square;mso-wrap-edited:f;mso-width-percent:0;mso-height-percent:0;mso-wrap-distance-top:14.2pt;mso-wrap-distance-bottom:56.7pt;mso-position-horizontal-relative:page;mso-position-vertical-relative:page;mso-width-percent:0;mso-height-percent:0;v-text-anchor:top" stroked="f">
            <v:textbox style="mso-next-textbox:#_x0000_s1026" inset="0,0,0,0">
              <w:txbxContent>
                <w:p w:rsidR="00B04C39" w:rsidRPr="002F022A" w:rsidRDefault="007F206D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Jugendamt</w:t>
                  </w:r>
                </w:p>
                <w:p w:rsidR="00B04C39" w:rsidRPr="002F022A" w:rsidRDefault="007F206D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Muster Straße 11</w:t>
                  </w:r>
                </w:p>
                <w:p w:rsidR="00B04C39" w:rsidRPr="002F022A" w:rsidRDefault="007F206D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47111</w:t>
                  </w:r>
                  <w:r w:rsidR="002F022A" w:rsidRPr="002F022A">
                    <w:rPr>
                      <w:rFonts w:ascii="Verdana" w:hAnsi="Verdana"/>
                      <w:sz w:val="24"/>
                    </w:rPr>
                    <w:t xml:space="preserve"> Musterort</w:t>
                  </w:r>
                </w:p>
                <w:p w:rsidR="00B04C39" w:rsidRPr="00130970" w:rsidRDefault="00B04C39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  <w:p w:rsidR="00B04C39" w:rsidRPr="00130970" w:rsidRDefault="00B04C39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  <w:r w:rsidRPr="00130970"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  <w:p w:rsidR="00B04C39" w:rsidRPr="006F00CE" w:rsidRDefault="00B04C39" w:rsidP="00B04C39"/>
              </w:txbxContent>
            </v:textbox>
            <w10:wrap type="topAndBottom" anchorx="page" anchory="page"/>
          </v:shape>
        </w:pict>
      </w:r>
      <w:r w:rsidR="007F206D">
        <w:rPr>
          <w:rFonts w:ascii="Verdana" w:hAnsi="Verdana"/>
          <w:noProof/>
          <w:sz w:val="24"/>
        </w:rPr>
        <w:t>Antrag auf Eingliederungshilfe nach § 35a SGB VIII</w:t>
      </w:r>
    </w:p>
    <w:p w:rsidR="00B04C39" w:rsidRDefault="00B04C39" w:rsidP="00E91414">
      <w:pPr>
        <w:pStyle w:val="Betreff"/>
      </w:pPr>
    </w:p>
    <w:p w:rsidR="002F022A" w:rsidRPr="002F022A" w:rsidRDefault="002F022A" w:rsidP="00E91414">
      <w:pPr>
        <w:pStyle w:val="Anlagen"/>
        <w:spacing w:before="0"/>
      </w:pPr>
    </w:p>
    <w:p w:rsidR="002F022A" w:rsidRDefault="00B04C39" w:rsidP="00E91414">
      <w:pPr>
        <w:pStyle w:val="Anrede"/>
        <w:spacing w:before="0" w:after="0"/>
        <w:rPr>
          <w:rFonts w:ascii="Verdana" w:hAnsi="Verdana"/>
          <w:sz w:val="24"/>
        </w:rPr>
      </w:pPr>
      <w:r w:rsidRPr="002F022A">
        <w:rPr>
          <w:rFonts w:ascii="Verdana" w:hAnsi="Verdana"/>
          <w:sz w:val="24"/>
        </w:rPr>
        <w:t>Sehr geehrte Damen und Herren,</w:t>
      </w:r>
    </w:p>
    <w:p w:rsidR="00E91414" w:rsidRPr="00E91414" w:rsidRDefault="00E91414" w:rsidP="00E91414">
      <w:pPr>
        <w:pStyle w:val="Textkrper"/>
        <w:spacing w:before="0" w:line="240" w:lineRule="auto"/>
      </w:pPr>
    </w:p>
    <w:p w:rsidR="007F206D" w:rsidRDefault="007F206D" w:rsidP="00E91414">
      <w:pPr>
        <w:pStyle w:val="Anrede"/>
        <w:spacing w:before="0" w:after="0"/>
        <w:rPr>
          <w:rFonts w:ascii="Verdana" w:hAnsi="Verdana"/>
          <w:sz w:val="24"/>
          <w:lang w:val="en-US"/>
        </w:rPr>
      </w:pPr>
      <w:proofErr w:type="spellStart"/>
      <w:r>
        <w:rPr>
          <w:rFonts w:ascii="Verdana" w:hAnsi="Verdana"/>
          <w:sz w:val="24"/>
          <w:lang w:val="en-US"/>
        </w:rPr>
        <w:t>hiermit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beantrage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ich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als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Personen-Sorgeberechtigte</w:t>
      </w:r>
      <w:proofErr w:type="spellEnd"/>
      <w:r>
        <w:rPr>
          <w:rFonts w:ascii="Verdana" w:hAnsi="Verdana"/>
          <w:sz w:val="24"/>
          <w:lang w:val="en-US"/>
        </w:rPr>
        <w:t xml:space="preserve">*r, </w:t>
      </w:r>
      <w:proofErr w:type="spellStart"/>
      <w:r>
        <w:rPr>
          <w:rFonts w:ascii="Verdana" w:hAnsi="Verdana"/>
          <w:sz w:val="24"/>
          <w:lang w:val="en-US"/>
        </w:rPr>
        <w:t>gesetzliche</w:t>
      </w:r>
      <w:proofErr w:type="spellEnd"/>
      <w:r>
        <w:rPr>
          <w:rFonts w:ascii="Verdana" w:hAnsi="Verdana"/>
          <w:sz w:val="24"/>
          <w:lang w:val="en-US"/>
        </w:rPr>
        <w:t xml:space="preserve">*r </w:t>
      </w:r>
      <w:proofErr w:type="spellStart"/>
      <w:r>
        <w:rPr>
          <w:rFonts w:ascii="Verdana" w:hAnsi="Verdana"/>
          <w:sz w:val="24"/>
          <w:lang w:val="en-US"/>
        </w:rPr>
        <w:t>Vertreter</w:t>
      </w:r>
      <w:proofErr w:type="spellEnd"/>
      <w:r>
        <w:rPr>
          <w:rFonts w:ascii="Verdana" w:hAnsi="Verdana"/>
          <w:sz w:val="24"/>
          <w:lang w:val="en-US"/>
        </w:rPr>
        <w:t xml:space="preserve">*in </w:t>
      </w:r>
      <w:proofErr w:type="spellStart"/>
      <w:r>
        <w:rPr>
          <w:rFonts w:ascii="Verdana" w:hAnsi="Verdana"/>
          <w:sz w:val="24"/>
          <w:lang w:val="en-US"/>
        </w:rPr>
        <w:t>für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meine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Tochter</w:t>
      </w:r>
      <w:proofErr w:type="spellEnd"/>
      <w:r>
        <w:rPr>
          <w:rFonts w:ascii="Verdana" w:hAnsi="Verdana"/>
          <w:sz w:val="24"/>
          <w:lang w:val="en-US"/>
        </w:rPr>
        <w:t xml:space="preserve"> / </w:t>
      </w:r>
      <w:proofErr w:type="spellStart"/>
      <w:r>
        <w:rPr>
          <w:rFonts w:ascii="Verdana" w:hAnsi="Verdana"/>
          <w:sz w:val="24"/>
          <w:lang w:val="en-US"/>
        </w:rPr>
        <w:t>meinen</w:t>
      </w:r>
      <w:proofErr w:type="spellEnd"/>
      <w:r>
        <w:rPr>
          <w:rFonts w:ascii="Verdana" w:hAnsi="Verdana"/>
          <w:sz w:val="24"/>
          <w:lang w:val="en-US"/>
        </w:rPr>
        <w:t xml:space="preserve"> Sohn</w:t>
      </w:r>
      <w:r w:rsidR="0033444F">
        <w:rPr>
          <w:rFonts w:ascii="Verdana" w:hAnsi="Verdana"/>
          <w:sz w:val="24"/>
          <w:lang w:val="en-US"/>
        </w:rPr>
        <w:t>:</w:t>
      </w:r>
    </w:p>
    <w:p w:rsidR="007F206D" w:rsidRPr="00843249" w:rsidRDefault="0033444F" w:rsidP="00E91414">
      <w:pPr>
        <w:pStyle w:val="Anrede"/>
        <w:spacing w:before="0" w:after="0"/>
        <w:rPr>
          <w:rFonts w:cs="Arial"/>
          <w:szCs w:val="22"/>
          <w:lang w:val="en-US"/>
        </w:rPr>
      </w:pPr>
      <w:r w:rsidRPr="00843249">
        <w:rPr>
          <w:rFonts w:cs="Arial"/>
          <w:szCs w:val="22"/>
          <w:lang w:val="en-US"/>
        </w:rPr>
        <w:tab/>
      </w:r>
      <w:r w:rsidRPr="00843249">
        <w:rPr>
          <w:rFonts w:cs="Arial"/>
          <w:szCs w:val="22"/>
          <w:lang w:val="en-US"/>
        </w:rPr>
        <w:tab/>
      </w:r>
      <w:r w:rsidRPr="00843249">
        <w:rPr>
          <w:rFonts w:cs="Arial"/>
          <w:szCs w:val="22"/>
          <w:lang w:val="en-US"/>
        </w:rPr>
        <w:tab/>
      </w:r>
    </w:p>
    <w:p w:rsidR="007F206D" w:rsidRPr="002E7D98" w:rsidRDefault="007F206D" w:rsidP="00E91414">
      <w:pPr>
        <w:pStyle w:val="Anrede"/>
        <w:spacing w:before="0" w:after="0"/>
        <w:rPr>
          <w:rFonts w:cs="Arial"/>
          <w:color w:val="7F7F7F"/>
          <w:szCs w:val="22"/>
          <w:lang w:val="en-US"/>
        </w:rPr>
      </w:pPr>
      <w:r w:rsidRPr="002E7D98">
        <w:rPr>
          <w:rFonts w:cs="Arial"/>
          <w:color w:val="7F7F7F"/>
          <w:szCs w:val="22"/>
          <w:lang w:val="en-US"/>
        </w:rPr>
        <w:t>___________</w:t>
      </w:r>
      <w:r w:rsidR="00FC21C4" w:rsidRPr="002E7D98">
        <w:rPr>
          <w:rFonts w:cs="Arial"/>
          <w:color w:val="7F7F7F"/>
          <w:szCs w:val="22"/>
          <w:lang w:val="en-US"/>
        </w:rPr>
        <w:t>_______</w:t>
      </w:r>
      <w:r w:rsidRPr="002E7D98">
        <w:rPr>
          <w:rFonts w:cs="Arial"/>
          <w:color w:val="7F7F7F"/>
          <w:szCs w:val="22"/>
          <w:lang w:val="en-US"/>
        </w:rPr>
        <w:tab/>
      </w:r>
      <w:r w:rsidR="00FC21C4" w:rsidRPr="002E7D98">
        <w:rPr>
          <w:rFonts w:cs="Arial"/>
          <w:color w:val="7F7F7F"/>
          <w:szCs w:val="22"/>
          <w:lang w:val="en-US"/>
        </w:rPr>
        <w:t>_____</w:t>
      </w:r>
      <w:r w:rsidRPr="002E7D98">
        <w:rPr>
          <w:rFonts w:cs="Arial"/>
          <w:color w:val="7F7F7F"/>
          <w:szCs w:val="22"/>
          <w:lang w:val="en-US"/>
        </w:rPr>
        <w:t>___________</w:t>
      </w:r>
      <w:r w:rsidR="00FC21C4" w:rsidRPr="002E7D98">
        <w:rPr>
          <w:rFonts w:cs="Arial"/>
          <w:color w:val="7F7F7F"/>
          <w:szCs w:val="22"/>
          <w:lang w:val="en-US"/>
        </w:rPr>
        <w:t>__</w:t>
      </w:r>
      <w:r w:rsidRPr="002E7D98">
        <w:rPr>
          <w:rFonts w:cs="Arial"/>
          <w:color w:val="7F7F7F"/>
          <w:szCs w:val="22"/>
          <w:lang w:val="en-US"/>
        </w:rPr>
        <w:tab/>
      </w:r>
      <w:r w:rsidRPr="002E7D98">
        <w:rPr>
          <w:rFonts w:cs="Arial"/>
          <w:color w:val="7F7F7F"/>
          <w:szCs w:val="22"/>
          <w:lang w:val="en-US"/>
        </w:rPr>
        <w:tab/>
      </w:r>
      <w:r w:rsidR="00FC21C4" w:rsidRPr="002E7D98">
        <w:rPr>
          <w:rFonts w:cs="Arial"/>
          <w:color w:val="7F7F7F"/>
          <w:szCs w:val="22"/>
          <w:lang w:val="en-US"/>
        </w:rPr>
        <w:t>___</w:t>
      </w:r>
      <w:r w:rsidRPr="002E7D98">
        <w:rPr>
          <w:rFonts w:cs="Arial"/>
          <w:color w:val="7F7F7F"/>
          <w:szCs w:val="22"/>
          <w:lang w:val="en-US"/>
        </w:rPr>
        <w:t>___________</w:t>
      </w:r>
    </w:p>
    <w:p w:rsidR="0033444F" w:rsidRPr="002E7D98" w:rsidRDefault="007F206D" w:rsidP="0033444F">
      <w:pPr>
        <w:pStyle w:val="Anrede"/>
        <w:spacing w:before="0" w:after="0"/>
        <w:rPr>
          <w:rFonts w:cs="Arial"/>
          <w:color w:val="000000"/>
          <w:szCs w:val="22"/>
          <w:lang w:val="en-US"/>
        </w:rPr>
      </w:pPr>
      <w:r w:rsidRPr="002E7D98">
        <w:rPr>
          <w:rFonts w:cs="Arial"/>
          <w:color w:val="000000"/>
          <w:szCs w:val="22"/>
          <w:lang w:val="en-US"/>
        </w:rPr>
        <w:t>Name</w:t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r w:rsidR="00FC21C4"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proofErr w:type="spellStart"/>
      <w:r w:rsidRPr="002E7D98">
        <w:rPr>
          <w:rFonts w:cs="Arial"/>
          <w:color w:val="000000"/>
          <w:szCs w:val="22"/>
          <w:lang w:val="en-US"/>
        </w:rPr>
        <w:t>Vorname</w:t>
      </w:r>
      <w:proofErr w:type="spellEnd"/>
      <w:r w:rsidRPr="002E7D98">
        <w:rPr>
          <w:rFonts w:cs="Arial"/>
          <w:color w:val="000000"/>
          <w:szCs w:val="22"/>
          <w:lang w:val="en-US"/>
        </w:rPr>
        <w:t xml:space="preserve"> </w:t>
      </w:r>
      <w:r w:rsidRPr="002E7D98">
        <w:rPr>
          <w:rFonts w:cs="Arial"/>
          <w:color w:val="000000"/>
          <w:szCs w:val="22"/>
          <w:lang w:val="en-US"/>
        </w:rPr>
        <w:tab/>
      </w:r>
      <w:r w:rsidR="00FC21C4" w:rsidRPr="002E7D98">
        <w:rPr>
          <w:rFonts w:cs="Arial"/>
          <w:color w:val="000000"/>
          <w:szCs w:val="22"/>
          <w:lang w:val="en-US"/>
        </w:rPr>
        <w:tab/>
      </w:r>
      <w:bookmarkStart w:id="0" w:name="_GoBack"/>
      <w:bookmarkEnd w:id="0"/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proofErr w:type="spellStart"/>
      <w:r w:rsidRPr="002E7D98">
        <w:rPr>
          <w:rFonts w:cs="Arial"/>
          <w:color w:val="000000"/>
          <w:szCs w:val="22"/>
          <w:lang w:val="en-US"/>
        </w:rPr>
        <w:t>Geschlecht</w:t>
      </w:r>
      <w:proofErr w:type="spellEnd"/>
    </w:p>
    <w:p w:rsidR="0033444F" w:rsidRPr="002E7D98" w:rsidRDefault="0033444F" w:rsidP="0033444F">
      <w:pPr>
        <w:pStyle w:val="Textkrper"/>
        <w:rPr>
          <w:rFonts w:cs="Arial"/>
          <w:color w:val="7F7F7F"/>
          <w:szCs w:val="22"/>
          <w:lang w:val="en-US"/>
        </w:rPr>
      </w:pPr>
      <w:proofErr w:type="spellStart"/>
      <w:r w:rsidRPr="002E7D98">
        <w:rPr>
          <w:rFonts w:cs="Arial"/>
          <w:color w:val="000000"/>
          <w:szCs w:val="22"/>
          <w:lang w:val="en-US"/>
        </w:rPr>
        <w:t>geboren</w:t>
      </w:r>
      <w:proofErr w:type="spellEnd"/>
      <w:r w:rsidRPr="002E7D98">
        <w:rPr>
          <w:rFonts w:cs="Arial"/>
          <w:color w:val="000000"/>
          <w:szCs w:val="22"/>
          <w:lang w:val="en-US"/>
        </w:rPr>
        <w:t xml:space="preserve"> am</w:t>
      </w:r>
      <w:r w:rsidRPr="002E7D98">
        <w:rPr>
          <w:rFonts w:cs="Arial"/>
          <w:color w:val="7F7F7F"/>
          <w:szCs w:val="22"/>
          <w:lang w:val="en-US"/>
        </w:rPr>
        <w:t xml:space="preserve"> </w:t>
      </w:r>
      <w:r w:rsidRPr="002E7D98">
        <w:rPr>
          <w:rFonts w:cs="Arial"/>
          <w:color w:val="7F7F7F"/>
          <w:szCs w:val="22"/>
          <w:lang w:val="en-US"/>
        </w:rPr>
        <w:t>___________</w:t>
      </w:r>
      <w:r w:rsidRPr="002E7D98">
        <w:rPr>
          <w:rFonts w:cs="Arial"/>
          <w:color w:val="7F7F7F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 xml:space="preserve">in </w:t>
      </w:r>
      <w:r w:rsidRPr="002E7D98">
        <w:rPr>
          <w:rFonts w:cs="Arial"/>
          <w:color w:val="7F7F7F"/>
          <w:szCs w:val="22"/>
          <w:lang w:val="en-US"/>
        </w:rPr>
        <w:t>________________</w:t>
      </w:r>
    </w:p>
    <w:p w:rsidR="0033444F" w:rsidRPr="0033444F" w:rsidRDefault="0033444F" w:rsidP="0033444F">
      <w:pPr>
        <w:pStyle w:val="Textkrper"/>
        <w:rPr>
          <w:lang w:val="en-US"/>
        </w:rPr>
      </w:pPr>
    </w:p>
    <w:p w:rsidR="0033444F" w:rsidRDefault="0033444F" w:rsidP="0033444F">
      <w:pPr>
        <w:pStyle w:val="Anrede"/>
        <w:spacing w:before="0" w:after="0"/>
        <w:rPr>
          <w:rFonts w:ascii="Verdana" w:hAnsi="Verdana"/>
          <w:sz w:val="24"/>
          <w:lang w:val="en-US"/>
        </w:rPr>
      </w:pPr>
      <w:proofErr w:type="spellStart"/>
      <w:r>
        <w:rPr>
          <w:rFonts w:ascii="Verdana" w:hAnsi="Verdana"/>
          <w:sz w:val="24"/>
          <w:lang w:val="en-US"/>
        </w:rPr>
        <w:t>eine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Schulbegleitung</w:t>
      </w:r>
      <w:proofErr w:type="spellEnd"/>
      <w:r>
        <w:rPr>
          <w:rFonts w:ascii="Verdana" w:hAnsi="Verdana"/>
          <w:sz w:val="24"/>
          <w:lang w:val="en-US"/>
        </w:rPr>
        <w:t xml:space="preserve"> an der </w:t>
      </w:r>
      <w:proofErr w:type="spellStart"/>
      <w:r>
        <w:rPr>
          <w:rFonts w:ascii="Verdana" w:hAnsi="Verdana"/>
          <w:sz w:val="24"/>
          <w:lang w:val="en-US"/>
        </w:rPr>
        <w:t>folgenden</w:t>
      </w:r>
      <w:proofErr w:type="spellEnd"/>
      <w:r>
        <w:rPr>
          <w:rFonts w:ascii="Verdana" w:hAnsi="Verdana"/>
          <w:sz w:val="24"/>
          <w:lang w:val="en-US"/>
        </w:rPr>
        <w:t xml:space="preserve"> Schule:</w:t>
      </w:r>
    </w:p>
    <w:p w:rsidR="0033444F" w:rsidRDefault="0033444F" w:rsidP="0033444F">
      <w:pPr>
        <w:pStyle w:val="Anrede"/>
        <w:spacing w:before="0" w:after="0"/>
        <w:rPr>
          <w:rFonts w:ascii="Verdana" w:hAnsi="Verdana"/>
          <w:sz w:val="24"/>
          <w:lang w:val="en-US"/>
        </w:rPr>
      </w:pPr>
    </w:p>
    <w:p w:rsidR="0033444F" w:rsidRPr="002E7D98" w:rsidRDefault="0033444F" w:rsidP="0033444F">
      <w:pPr>
        <w:pStyle w:val="Anrede"/>
        <w:spacing w:before="0" w:after="0"/>
        <w:rPr>
          <w:rFonts w:ascii="Verdana" w:hAnsi="Verdana"/>
          <w:color w:val="7F7F7F"/>
          <w:sz w:val="24"/>
          <w:lang w:val="en-US"/>
        </w:rPr>
      </w:pPr>
      <w:r w:rsidRPr="002E7D98">
        <w:rPr>
          <w:rFonts w:ascii="Verdana" w:hAnsi="Verdana"/>
          <w:color w:val="7F7F7F"/>
          <w:sz w:val="24"/>
          <w:lang w:val="en-US"/>
        </w:rPr>
        <w:t>_________________________________</w:t>
      </w:r>
      <w:r w:rsidRPr="002E7D98">
        <w:rPr>
          <w:rFonts w:ascii="Verdana" w:hAnsi="Verdana"/>
          <w:color w:val="7F7F7F"/>
          <w:sz w:val="24"/>
          <w:lang w:val="en-US"/>
        </w:rPr>
        <w:tab/>
      </w:r>
      <w:r w:rsidRPr="002E7D98">
        <w:rPr>
          <w:rFonts w:ascii="Verdana" w:hAnsi="Verdana"/>
          <w:color w:val="7F7F7F"/>
          <w:sz w:val="24"/>
          <w:lang w:val="en-US"/>
        </w:rPr>
        <w:tab/>
      </w:r>
    </w:p>
    <w:p w:rsidR="0033444F" w:rsidRPr="002E7D98" w:rsidRDefault="0033444F" w:rsidP="0033444F">
      <w:pPr>
        <w:pStyle w:val="Anrede"/>
        <w:spacing w:before="0" w:after="0"/>
        <w:rPr>
          <w:rFonts w:ascii="Verdana" w:hAnsi="Verdana"/>
          <w:color w:val="000000"/>
          <w:sz w:val="24"/>
          <w:lang w:val="en-US"/>
        </w:rPr>
      </w:pPr>
      <w:r w:rsidRPr="002E7D98">
        <w:rPr>
          <w:rFonts w:cs="Arial"/>
          <w:color w:val="000000"/>
          <w:szCs w:val="22"/>
          <w:lang w:val="en-US"/>
        </w:rPr>
        <w:t>Name</w:t>
      </w:r>
      <w:r w:rsidRPr="002E7D98">
        <w:rPr>
          <w:rFonts w:cs="Arial"/>
          <w:color w:val="000000"/>
          <w:szCs w:val="22"/>
          <w:lang w:val="en-US"/>
        </w:rPr>
        <w:t xml:space="preserve"> der Schule</w:t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  <w:r w:rsidRPr="002E7D98">
        <w:rPr>
          <w:rFonts w:cs="Arial"/>
          <w:color w:val="000000"/>
          <w:szCs w:val="22"/>
          <w:lang w:val="en-US"/>
        </w:rPr>
        <w:tab/>
      </w:r>
    </w:p>
    <w:p w:rsidR="00843249" w:rsidRPr="002E7D98" w:rsidRDefault="0033444F" w:rsidP="0033444F">
      <w:pPr>
        <w:pStyle w:val="Anrede"/>
        <w:spacing w:before="0" w:after="0"/>
        <w:rPr>
          <w:rFonts w:ascii="Verdana" w:hAnsi="Verdana"/>
          <w:color w:val="7F7F7F"/>
          <w:sz w:val="24"/>
          <w:lang w:val="en-US"/>
        </w:rPr>
      </w:pPr>
      <w:r w:rsidRPr="002E7D98">
        <w:rPr>
          <w:rFonts w:ascii="Verdana" w:hAnsi="Verdana"/>
          <w:color w:val="7F7F7F"/>
          <w:sz w:val="24"/>
          <w:lang w:val="en-US"/>
        </w:rPr>
        <w:t>______________________________</w:t>
      </w:r>
      <w:r w:rsidR="00843249" w:rsidRPr="002E7D98">
        <w:rPr>
          <w:rFonts w:ascii="Verdana" w:hAnsi="Verdana"/>
          <w:color w:val="7F7F7F"/>
          <w:sz w:val="24"/>
          <w:lang w:val="en-US"/>
        </w:rPr>
        <w:t>___</w:t>
      </w:r>
      <w:r w:rsidR="00843249" w:rsidRPr="002E7D98">
        <w:rPr>
          <w:rFonts w:ascii="Verdana" w:hAnsi="Verdana"/>
          <w:color w:val="7F7F7F"/>
          <w:sz w:val="24"/>
          <w:lang w:val="en-US"/>
        </w:rPr>
        <w:tab/>
      </w:r>
      <w:r w:rsidRPr="002E7D98">
        <w:rPr>
          <w:rFonts w:ascii="Verdana" w:hAnsi="Verdana"/>
          <w:color w:val="7F7F7F"/>
          <w:sz w:val="24"/>
          <w:lang w:val="en-US"/>
        </w:rPr>
        <w:t>__________________</w:t>
      </w:r>
    </w:p>
    <w:p w:rsidR="0033444F" w:rsidRPr="002E7D98" w:rsidRDefault="0033444F" w:rsidP="0033444F">
      <w:pPr>
        <w:pStyle w:val="Anrede"/>
        <w:spacing w:before="0" w:after="0"/>
        <w:rPr>
          <w:rFonts w:cs="Arial"/>
          <w:color w:val="000000"/>
          <w:szCs w:val="22"/>
          <w:lang w:val="en-US"/>
        </w:rPr>
      </w:pPr>
      <w:proofErr w:type="spellStart"/>
      <w:r w:rsidRPr="002E7D98">
        <w:rPr>
          <w:rFonts w:cs="Arial"/>
          <w:color w:val="000000"/>
          <w:szCs w:val="22"/>
          <w:lang w:val="en-US"/>
        </w:rPr>
        <w:t>Ansprechpartner</w:t>
      </w:r>
      <w:proofErr w:type="spellEnd"/>
      <w:r w:rsidR="00843249" w:rsidRPr="002E7D98">
        <w:rPr>
          <w:rFonts w:cs="Arial"/>
          <w:color w:val="000000"/>
          <w:szCs w:val="22"/>
          <w:lang w:val="en-US"/>
        </w:rPr>
        <w:tab/>
      </w:r>
      <w:r w:rsidR="00843249" w:rsidRPr="002E7D98">
        <w:rPr>
          <w:rFonts w:cs="Arial"/>
          <w:color w:val="000000"/>
          <w:szCs w:val="22"/>
          <w:lang w:val="en-US"/>
        </w:rPr>
        <w:tab/>
      </w:r>
      <w:r w:rsidR="00843249" w:rsidRPr="002E7D98">
        <w:rPr>
          <w:rFonts w:cs="Arial"/>
          <w:color w:val="000000"/>
          <w:szCs w:val="22"/>
          <w:lang w:val="en-US"/>
        </w:rPr>
        <w:tab/>
      </w:r>
      <w:r w:rsidR="00843249" w:rsidRPr="002E7D98">
        <w:rPr>
          <w:rFonts w:cs="Arial"/>
          <w:color w:val="000000"/>
          <w:szCs w:val="22"/>
          <w:lang w:val="en-US"/>
        </w:rPr>
        <w:tab/>
      </w:r>
      <w:r w:rsidR="00843249" w:rsidRPr="002E7D98">
        <w:rPr>
          <w:rFonts w:cs="Arial"/>
          <w:color w:val="000000"/>
          <w:szCs w:val="22"/>
          <w:lang w:val="en-US"/>
        </w:rPr>
        <w:tab/>
      </w:r>
      <w:r w:rsidR="00843249" w:rsidRPr="002E7D98">
        <w:rPr>
          <w:rFonts w:cs="Arial"/>
          <w:color w:val="000000"/>
          <w:szCs w:val="22"/>
          <w:lang w:val="en-US"/>
        </w:rPr>
        <w:tab/>
      </w:r>
      <w:proofErr w:type="spellStart"/>
      <w:r w:rsidR="00843249" w:rsidRPr="002E7D98">
        <w:rPr>
          <w:rFonts w:cs="Arial"/>
          <w:color w:val="000000"/>
          <w:szCs w:val="22"/>
          <w:lang w:val="en-US"/>
        </w:rPr>
        <w:t>Telefon</w:t>
      </w:r>
      <w:proofErr w:type="spellEnd"/>
    </w:p>
    <w:p w:rsidR="00843249" w:rsidRPr="002E7D98" w:rsidRDefault="00843249" w:rsidP="00843249">
      <w:pPr>
        <w:pStyle w:val="Textkrper"/>
        <w:rPr>
          <w:color w:val="000000"/>
          <w:lang w:val="en-US"/>
        </w:rPr>
      </w:pPr>
    </w:p>
    <w:p w:rsidR="00843249" w:rsidRDefault="00843249" w:rsidP="00843249">
      <w:pPr>
        <w:pStyle w:val="Anrede"/>
        <w:spacing w:before="0" w:after="0"/>
        <w:rPr>
          <w:rFonts w:ascii="Verdana" w:hAnsi="Verdana"/>
          <w:sz w:val="24"/>
          <w:lang w:val="en-US"/>
        </w:rPr>
      </w:pPr>
      <w:proofErr w:type="spellStart"/>
      <w:r>
        <w:rPr>
          <w:rFonts w:ascii="Verdana" w:hAnsi="Verdana"/>
          <w:sz w:val="24"/>
          <w:lang w:val="en-US"/>
        </w:rPr>
        <w:t>Wir</w:t>
      </w:r>
      <w:proofErr w:type="spellEnd"/>
      <w:r>
        <w:rPr>
          <w:rFonts w:ascii="Verdana" w:hAnsi="Verdana"/>
          <w:sz w:val="24"/>
          <w:lang w:val="en-US"/>
        </w:rPr>
        <w:t xml:space="preserve"> bitten </w:t>
      </w:r>
      <w:proofErr w:type="spellStart"/>
      <w:r>
        <w:rPr>
          <w:rFonts w:ascii="Verdana" w:hAnsi="Verdana"/>
          <w:sz w:val="24"/>
          <w:lang w:val="en-US"/>
        </w:rPr>
        <w:t>darum</w:t>
      </w:r>
      <w:proofErr w:type="spellEnd"/>
      <w:r>
        <w:rPr>
          <w:rFonts w:ascii="Verdana" w:hAnsi="Verdana"/>
          <w:sz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lang w:val="en-US"/>
        </w:rPr>
        <w:t>dass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eine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Schulbegleitung</w:t>
      </w:r>
      <w:proofErr w:type="spellEnd"/>
      <w:r>
        <w:rPr>
          <w:rFonts w:ascii="Verdana" w:hAnsi="Verdana"/>
          <w:sz w:val="24"/>
          <w:lang w:val="en-US"/>
        </w:rPr>
        <w:t xml:space="preserve"> der </w:t>
      </w:r>
      <w:proofErr w:type="spellStart"/>
      <w:r>
        <w:rPr>
          <w:rFonts w:ascii="Verdana" w:hAnsi="Verdana"/>
          <w:sz w:val="24"/>
          <w:lang w:val="en-US"/>
        </w:rPr>
        <w:t>Firma</w:t>
      </w:r>
      <w:proofErr w:type="spellEnd"/>
      <w:r>
        <w:rPr>
          <w:rFonts w:ascii="Verdana" w:hAnsi="Verdana"/>
          <w:sz w:val="24"/>
          <w:lang w:val="en-US"/>
        </w:rPr>
        <w:t xml:space="preserve"> ___________</w:t>
      </w:r>
    </w:p>
    <w:p w:rsidR="00843249" w:rsidRDefault="00843249" w:rsidP="00E91414">
      <w:pPr>
        <w:pStyle w:val="Anrede"/>
        <w:spacing w:before="0" w:after="0"/>
        <w:rPr>
          <w:rFonts w:ascii="Verdana" w:hAnsi="Verdana"/>
          <w:sz w:val="24"/>
          <w:lang w:val="en-US"/>
        </w:rPr>
      </w:pPr>
      <w:proofErr w:type="spellStart"/>
      <w:r>
        <w:rPr>
          <w:rFonts w:ascii="Verdana" w:hAnsi="Verdana"/>
          <w:sz w:val="24"/>
          <w:lang w:val="en-US"/>
        </w:rPr>
        <w:t>eingesetzt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wird</w:t>
      </w:r>
      <w:proofErr w:type="spellEnd"/>
      <w:r>
        <w:rPr>
          <w:rFonts w:ascii="Verdana" w:hAnsi="Verdana"/>
          <w:sz w:val="24"/>
          <w:lang w:val="en-US"/>
        </w:rPr>
        <w:t xml:space="preserve">. </w:t>
      </w:r>
    </w:p>
    <w:p w:rsidR="00843249" w:rsidRDefault="00843249" w:rsidP="00E91414">
      <w:pPr>
        <w:pStyle w:val="Anrede"/>
        <w:spacing w:before="0" w:after="0"/>
        <w:rPr>
          <w:rFonts w:ascii="Verdana" w:hAnsi="Verdana"/>
          <w:sz w:val="24"/>
          <w:lang w:val="en-US"/>
        </w:rPr>
      </w:pPr>
    </w:p>
    <w:p w:rsidR="00B04C39" w:rsidRPr="002F022A" w:rsidRDefault="00B04C39" w:rsidP="00E91414">
      <w:pPr>
        <w:pStyle w:val="Anrede"/>
        <w:spacing w:before="0" w:after="0"/>
        <w:rPr>
          <w:rFonts w:ascii="Verdana" w:hAnsi="Verdana"/>
          <w:sz w:val="24"/>
        </w:rPr>
      </w:pPr>
      <w:r w:rsidRPr="002F022A">
        <w:rPr>
          <w:rFonts w:ascii="Verdana" w:hAnsi="Verdana"/>
          <w:sz w:val="24"/>
        </w:rPr>
        <w:t>Mit freundlichen Grüßen</w:t>
      </w:r>
      <w:r w:rsidR="00843249">
        <w:rPr>
          <w:rFonts w:ascii="Verdana" w:hAnsi="Verdana"/>
          <w:sz w:val="24"/>
        </w:rPr>
        <w:t>,</w:t>
      </w:r>
    </w:p>
    <w:p w:rsidR="002F022A" w:rsidRDefault="002F022A" w:rsidP="00E91414">
      <w:pPr>
        <w:pStyle w:val="Anrede"/>
        <w:spacing w:before="0" w:after="0"/>
        <w:rPr>
          <w:rFonts w:ascii="Verdana" w:hAnsi="Verdana"/>
          <w:sz w:val="24"/>
        </w:rPr>
      </w:pPr>
    </w:p>
    <w:p w:rsidR="002F022A" w:rsidRDefault="002F022A" w:rsidP="00E91414">
      <w:pPr>
        <w:pStyle w:val="Anrede"/>
        <w:spacing w:before="0" w:after="0"/>
        <w:rPr>
          <w:rFonts w:ascii="Verdana" w:hAnsi="Verdana"/>
          <w:sz w:val="24"/>
        </w:rPr>
      </w:pPr>
    </w:p>
    <w:p w:rsidR="00B04C39" w:rsidRPr="002E7D98" w:rsidRDefault="00843249" w:rsidP="00E91414">
      <w:pPr>
        <w:pStyle w:val="Anrede"/>
        <w:spacing w:before="0" w:after="0"/>
        <w:rPr>
          <w:rFonts w:cs="Arial"/>
          <w:color w:val="7F7F7F"/>
          <w:szCs w:val="22"/>
        </w:rPr>
      </w:pPr>
      <w:r w:rsidRPr="002E7D98">
        <w:rPr>
          <w:rFonts w:cs="Arial"/>
          <w:color w:val="7F7F7F"/>
          <w:szCs w:val="22"/>
        </w:rPr>
        <w:t>(Unterschrift Erziehungsberechtigte*r / gesetzliche*r Vertreter*in)</w:t>
      </w:r>
    </w:p>
    <w:p w:rsidR="00220A5F" w:rsidRDefault="00843249" w:rsidP="00843249">
      <w:pPr>
        <w:pStyle w:val="Textkrper"/>
        <w:rPr>
          <w:b/>
          <w:sz w:val="24"/>
        </w:rPr>
      </w:pPr>
      <w:r w:rsidRPr="00220A5F">
        <w:rPr>
          <w:b/>
          <w:sz w:val="24"/>
        </w:rPr>
        <w:t>Anlagen</w:t>
      </w:r>
      <w:r w:rsidR="00220A5F">
        <w:rPr>
          <w:b/>
          <w:sz w:val="24"/>
        </w:rPr>
        <w:t xml:space="preserve"> </w:t>
      </w:r>
    </w:p>
    <w:p w:rsidR="00843249" w:rsidRPr="00220A5F" w:rsidRDefault="00843249" w:rsidP="00843249">
      <w:pPr>
        <w:pStyle w:val="Textkrper"/>
        <w:rPr>
          <w:b/>
          <w:sz w:val="24"/>
        </w:rPr>
      </w:pPr>
      <w:r w:rsidRPr="002E7D98">
        <w:rPr>
          <w:color w:val="7F7F7F"/>
        </w:rPr>
        <w:t>Gutachten des Facharztes oder Bericht der</w:t>
      </w:r>
      <w:r w:rsidR="00220A5F" w:rsidRPr="002E7D98">
        <w:rPr>
          <w:color w:val="7F7F7F"/>
        </w:rPr>
        <w:t xml:space="preserve"> Beratungs- und Förderzentren </w:t>
      </w:r>
      <w:r w:rsidR="00220A5F" w:rsidRPr="002E7D98">
        <w:rPr>
          <w:color w:val="7F7F7F"/>
        </w:rPr>
        <w:br/>
        <w:t>(in Hessen BFZ), Bericht der Kita, Regel- oder Förderschule</w:t>
      </w:r>
    </w:p>
    <w:sectPr w:rsidR="00843249" w:rsidRPr="00220A5F" w:rsidSect="00B04C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1" w:right="1418" w:bottom="1134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D98" w:rsidRDefault="002E7D98">
      <w:r>
        <w:separator/>
      </w:r>
    </w:p>
  </w:endnote>
  <w:endnote w:type="continuationSeparator" w:id="0">
    <w:p w:rsidR="002E7D98" w:rsidRDefault="002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39" w:rsidRDefault="00B04C39">
    <w:pPr>
      <w:pStyle w:val="Fuzeile"/>
    </w:pPr>
    <w:r>
      <w:tab/>
    </w:r>
    <w:r>
      <w:tab/>
    </w:r>
    <w:r>
      <w:fldChar w:fldCharType="begin"/>
    </w:r>
    <w:r>
      <w:instrText xml:space="preserve"> </w:instrText>
    </w:r>
    <w:r w:rsidR="00AB1026">
      <w:instrText>IF</w:instrText>
    </w:r>
    <w:r>
      <w:instrText xml:space="preserve"> </w:instrText>
    </w:r>
    <w:r>
      <w:fldChar w:fldCharType="begin"/>
    </w:r>
    <w:r>
      <w:instrText xml:space="preserve"> </w:instrText>
    </w:r>
    <w:r w:rsidR="00AB1026">
      <w:instrText>PAGE</w:instrText>
    </w:r>
    <w:r>
      <w:instrText xml:space="preserve"> </w:instrText>
    </w:r>
    <w:r>
      <w:fldChar w:fldCharType="separate"/>
    </w:r>
    <w:r w:rsidR="00220A5F">
      <w:rPr>
        <w:noProof/>
      </w:rPr>
      <w:instrText>2</w:instrText>
    </w:r>
    <w:r>
      <w:fldChar w:fldCharType="end"/>
    </w:r>
    <w:r>
      <w:instrText>&lt;</w:instrText>
    </w:r>
    <w:r>
      <w:fldChar w:fldCharType="begin"/>
    </w:r>
    <w:r>
      <w:instrText xml:space="preserve"> </w:instrText>
    </w:r>
    <w:r w:rsidR="00AB1026">
      <w:instrText>NUMPAGES</w:instrText>
    </w:r>
    <w:r>
      <w:instrText xml:space="preserve"> </w:instrText>
    </w:r>
    <w:r>
      <w:fldChar w:fldCharType="separate"/>
    </w:r>
    <w:r w:rsidR="00D70ABB">
      <w:rPr>
        <w:noProof/>
      </w:rPr>
      <w:instrText>1</w:instrText>
    </w:r>
    <w:r>
      <w:fldChar w:fldCharType="end"/>
    </w:r>
    <w:r>
      <w:instrText xml:space="preserve"> "..." ""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39" w:rsidRDefault="00B04C39">
    <w:pPr>
      <w:pStyle w:val="Fuzeile"/>
    </w:pPr>
    <w:r>
      <w:tab/>
    </w:r>
    <w:r>
      <w:tab/>
    </w:r>
    <w:r>
      <w:fldChar w:fldCharType="begin"/>
    </w:r>
    <w:r>
      <w:instrText xml:space="preserve"> </w:instrText>
    </w:r>
    <w:r w:rsidR="00AB1026">
      <w:instrText>IF</w:instrText>
    </w:r>
    <w:r>
      <w:instrText xml:space="preserve"> </w:instrText>
    </w:r>
    <w:r>
      <w:fldChar w:fldCharType="begin"/>
    </w:r>
    <w:r>
      <w:instrText xml:space="preserve"> </w:instrText>
    </w:r>
    <w:r w:rsidR="00AB1026">
      <w:instrText>PAGE</w:instrText>
    </w:r>
    <w:r>
      <w:instrText xml:space="preserve"> </w:instrText>
    </w:r>
    <w:r>
      <w:fldChar w:fldCharType="separate"/>
    </w:r>
    <w:r w:rsidR="00D70ABB">
      <w:rPr>
        <w:noProof/>
      </w:rPr>
      <w:instrText>1</w:instrText>
    </w:r>
    <w:r>
      <w:fldChar w:fldCharType="end"/>
    </w:r>
    <w:r>
      <w:instrText>&lt;</w:instrText>
    </w:r>
    <w:r>
      <w:fldChar w:fldCharType="begin"/>
    </w:r>
    <w:r>
      <w:instrText xml:space="preserve"> </w:instrText>
    </w:r>
    <w:r w:rsidR="00AB1026">
      <w:instrText>NUMPAGES</w:instrText>
    </w:r>
    <w:r>
      <w:instrText xml:space="preserve"> </w:instrText>
    </w:r>
    <w:r>
      <w:fldChar w:fldCharType="separate"/>
    </w:r>
    <w:r w:rsidR="00D70ABB">
      <w:rPr>
        <w:noProof/>
      </w:rPr>
      <w:instrText>1</w:instrText>
    </w:r>
    <w:r>
      <w:fldChar w:fldCharType="end"/>
    </w:r>
    <w:r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D98" w:rsidRDefault="002E7D98">
      <w:r>
        <w:separator/>
      </w:r>
    </w:p>
  </w:footnote>
  <w:footnote w:type="continuationSeparator" w:id="0">
    <w:p w:rsidR="002E7D98" w:rsidRDefault="002E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39" w:rsidRDefault="00B04C39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B102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04C39" w:rsidRDefault="00B04C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39" w:rsidRDefault="00B04C39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B04C39" w:rsidRDefault="00B04C39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B04C39" w:rsidRDefault="00B04C39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B04C39" w:rsidRDefault="00B04C39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B04C39" w:rsidRPr="007D5F82" w:rsidRDefault="002E7D98" w:rsidP="00B04C39">
    <w:pPr>
      <w:pStyle w:val="Umschlagabsenderadresse"/>
      <w:pBdr>
        <w:bottom w:val="single" w:sz="4" w:space="2" w:color="auto"/>
      </w:pBdr>
      <w:tabs>
        <w:tab w:val="right" w:pos="4253"/>
      </w:tabs>
      <w:spacing w:before="2200"/>
      <w:ind w:right="4817"/>
      <w:rPr>
        <w:rFonts w:ascii="Consolas" w:hAnsi="Consolas"/>
        <w:sz w:val="13"/>
      </w:rPr>
    </w:pPr>
    <w:r>
      <w:rPr>
        <w:rFonts w:ascii="Consolas" w:hAnsi="Consolas"/>
        <w:noProof/>
        <w:sz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55pt;margin-top:75pt;width:198.45pt;height:78.5pt;z-index:-1;mso-wrap-style:square;mso-wrap-edited:f;mso-width-percent:0;mso-height-percent:0;mso-wrap-distance-left:28.35pt;mso-wrap-distance-right:0;mso-position-horizontal-relative:page;mso-position-vertical-relative:page;mso-width-percent:0;mso-height-percent:0;v-text-anchor:top" wrapcoords="-82 0 -82 21482 21600 21482 21600 0 -82 0" stroked="f">
          <v:textbox style="mso-next-textbox:#_x0000_s2049" inset="0,0,0,0">
            <w:txbxContent>
              <w:p w:rsidR="007F206D" w:rsidRDefault="007F206D" w:rsidP="002F022A">
                <w:pPr>
                  <w:pStyle w:val="StandardWeb"/>
                  <w:spacing w:before="2" w:after="2"/>
                  <w:jc w:val="right"/>
                  <w:rPr>
                    <w:rFonts w:ascii="Verdana" w:hAnsi="Verdana"/>
                    <w:b/>
                    <w:sz w:val="28"/>
                  </w:rPr>
                </w:pPr>
                <w:r>
                  <w:rPr>
                    <w:rFonts w:ascii="Verdana" w:hAnsi="Verdana"/>
                    <w:b/>
                    <w:sz w:val="28"/>
                  </w:rPr>
                  <w:t>Ihr Name</w:t>
                </w:r>
              </w:p>
              <w:p w:rsidR="00B04C39" w:rsidRPr="002F022A" w:rsidRDefault="007F206D" w:rsidP="002F022A">
                <w:pPr>
                  <w:pStyle w:val="StandardWeb"/>
                  <w:spacing w:before="2" w:after="2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Straße, Nr.</w:t>
                </w:r>
              </w:p>
              <w:p w:rsidR="00B04C39" w:rsidRDefault="007F206D" w:rsidP="002F022A">
                <w:pPr>
                  <w:pStyle w:val="StandardWeb"/>
                  <w:spacing w:before="2" w:after="2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PLZ</w:t>
                </w:r>
                <w:r w:rsidR="002F022A" w:rsidRPr="002F022A">
                  <w:rPr>
                    <w:rFonts w:ascii="Verdana" w:hAnsi="Verdana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sz w:val="24"/>
                  </w:rPr>
                  <w:t>Wohno</w:t>
                </w:r>
                <w:r w:rsidR="002F022A" w:rsidRPr="002F022A">
                  <w:rPr>
                    <w:rFonts w:ascii="Verdana" w:hAnsi="Verdana"/>
                    <w:sz w:val="24"/>
                  </w:rPr>
                  <w:t>rt</w:t>
                </w:r>
              </w:p>
              <w:p w:rsidR="007F206D" w:rsidRDefault="007F206D" w:rsidP="002F022A">
                <w:pPr>
                  <w:pStyle w:val="StandardWeb"/>
                  <w:spacing w:before="2" w:after="2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Telefon Nr.</w:t>
                </w:r>
              </w:p>
              <w:p w:rsidR="007F206D" w:rsidRPr="002F022A" w:rsidRDefault="007F206D" w:rsidP="002F022A">
                <w:pPr>
                  <w:pStyle w:val="StandardWeb"/>
                  <w:spacing w:before="2" w:after="2"/>
                  <w:jc w:val="right"/>
                  <w:rPr>
                    <w:sz w:val="24"/>
                  </w:rPr>
                </w:pPr>
                <w:proofErr w:type="spellStart"/>
                <w:r>
                  <w:rPr>
                    <w:rFonts w:ascii="Verdana" w:hAnsi="Verdana"/>
                    <w:sz w:val="24"/>
                  </w:rPr>
                  <w:t>EMail</w:t>
                </w:r>
                <w:proofErr w:type="spellEnd"/>
              </w:p>
              <w:p w:rsidR="00B04C39" w:rsidRPr="00130970" w:rsidRDefault="00B04C39" w:rsidP="00B04C39"/>
            </w:txbxContent>
          </v:textbox>
          <w10:wrap side="left" anchorx="page" anchory="page"/>
        </v:shape>
      </w:pict>
    </w:r>
    <w:r w:rsidR="007F206D">
      <w:rPr>
        <w:rFonts w:ascii="Consolas" w:hAnsi="Consolas"/>
        <w:noProof/>
        <w:sz w:val="13"/>
      </w:rPr>
      <w:t>Ihr Name</w:t>
    </w:r>
    <w:r w:rsidR="002F022A">
      <w:rPr>
        <w:rFonts w:ascii="Consolas" w:hAnsi="Consolas"/>
        <w:noProof/>
        <w:sz w:val="13"/>
      </w:rPr>
      <w:t xml:space="preserve"> </w:t>
    </w:r>
    <w:r w:rsidR="00B04C39" w:rsidRPr="007D5F82">
      <w:rPr>
        <w:rFonts w:ascii="Consolas" w:hAnsi="Consolas"/>
        <w:sz w:val="13"/>
      </w:rPr>
      <w:t xml:space="preserve">• </w:t>
    </w:r>
    <w:r w:rsidR="007F206D">
      <w:rPr>
        <w:rFonts w:ascii="Consolas" w:hAnsi="Consolas"/>
        <w:sz w:val="13"/>
      </w:rPr>
      <w:t>Straße Nr.</w:t>
    </w:r>
    <w:r w:rsidR="00B04C39">
      <w:rPr>
        <w:rFonts w:ascii="Consolas" w:hAnsi="Consolas"/>
        <w:sz w:val="13"/>
      </w:rPr>
      <w:t xml:space="preserve"> • </w:t>
    </w:r>
    <w:r w:rsidR="007F206D">
      <w:rPr>
        <w:rFonts w:ascii="Consolas" w:hAnsi="Consolas"/>
        <w:sz w:val="13"/>
      </w:rPr>
      <w:t>PLZ</w:t>
    </w:r>
    <w:r w:rsidR="002F022A">
      <w:rPr>
        <w:rFonts w:ascii="Consolas" w:hAnsi="Consolas"/>
        <w:sz w:val="13"/>
      </w:rPr>
      <w:t xml:space="preserve"> </w:t>
    </w:r>
    <w:r w:rsidR="007F206D">
      <w:rPr>
        <w:rFonts w:ascii="Consolas" w:hAnsi="Consolas"/>
        <w:sz w:val="13"/>
      </w:rPr>
      <w:t>Wohnort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5C8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C39C6"/>
    <w:multiLevelType w:val="singleLevel"/>
    <w:tmpl w:val="B5CE23D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758B1D63"/>
    <w:multiLevelType w:val="hybridMultilevel"/>
    <w:tmpl w:val="75721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CAF"/>
    <w:rsid w:val="00171588"/>
    <w:rsid w:val="00220A5F"/>
    <w:rsid w:val="002E7D98"/>
    <w:rsid w:val="002F022A"/>
    <w:rsid w:val="0033444F"/>
    <w:rsid w:val="004203A1"/>
    <w:rsid w:val="00526A5B"/>
    <w:rsid w:val="007F206D"/>
    <w:rsid w:val="00843249"/>
    <w:rsid w:val="00AB1026"/>
    <w:rsid w:val="00B04C39"/>
    <w:rsid w:val="00C146EF"/>
    <w:rsid w:val="00C701A9"/>
    <w:rsid w:val="00D70ABB"/>
    <w:rsid w:val="00E91414"/>
    <w:rsid w:val="00F14821"/>
    <w:rsid w:val="00FC21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172A11"/>
  <w15:chartTrackingRefBased/>
  <w15:docId w15:val="{1DAD00F5-1879-2846-A34E-08117D40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2576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rsid w:val="0062576D"/>
  </w:style>
  <w:style w:type="paragraph" w:styleId="Kopfzeile">
    <w:name w:val="header"/>
    <w:basedOn w:val="Standard"/>
    <w:rsid w:val="0062576D"/>
    <w:pPr>
      <w:tabs>
        <w:tab w:val="center" w:pos="4536"/>
        <w:tab w:val="right" w:pos="9072"/>
      </w:tabs>
    </w:pPr>
  </w:style>
  <w:style w:type="character" w:styleId="Seitenzahl">
    <w:name w:val="page number"/>
    <w:rsid w:val="0062576D"/>
    <w:rPr>
      <w:rFonts w:ascii="Arial" w:hAnsi="Arial"/>
      <w:sz w:val="22"/>
    </w:rPr>
  </w:style>
  <w:style w:type="paragraph" w:styleId="Fuzeile">
    <w:name w:val="footer"/>
    <w:basedOn w:val="Standard"/>
    <w:rsid w:val="0062576D"/>
    <w:pPr>
      <w:tabs>
        <w:tab w:val="center" w:pos="4536"/>
        <w:tab w:val="right" w:pos="9072"/>
      </w:tabs>
    </w:pPr>
    <w:rPr>
      <w:sz w:val="18"/>
    </w:rPr>
  </w:style>
  <w:style w:type="paragraph" w:styleId="Umschlagabsenderadresse">
    <w:name w:val="envelope return"/>
    <w:basedOn w:val="Standard"/>
    <w:next w:val="Kopfzeile"/>
    <w:rsid w:val="0062576D"/>
    <w:pPr>
      <w:spacing w:before="1880"/>
      <w:ind w:right="4536"/>
    </w:pPr>
    <w:rPr>
      <w:sz w:val="18"/>
    </w:rPr>
  </w:style>
  <w:style w:type="paragraph" w:styleId="Textkrper">
    <w:name w:val="Body Text"/>
    <w:basedOn w:val="Standard"/>
    <w:rsid w:val="0062576D"/>
    <w:pPr>
      <w:spacing w:before="160" w:line="320" w:lineRule="atLeast"/>
    </w:pPr>
  </w:style>
  <w:style w:type="paragraph" w:customStyle="1" w:styleId="Adresse">
    <w:name w:val="Adresse"/>
    <w:basedOn w:val="Standard"/>
    <w:rsid w:val="0062576D"/>
  </w:style>
  <w:style w:type="paragraph" w:styleId="Datum">
    <w:name w:val="Date"/>
    <w:basedOn w:val="Standard"/>
    <w:next w:val="Standard"/>
    <w:rsid w:val="0062576D"/>
    <w:pPr>
      <w:ind w:left="5954"/>
    </w:pPr>
  </w:style>
  <w:style w:type="paragraph" w:customStyle="1" w:styleId="Betreff">
    <w:name w:val="Betreff"/>
    <w:basedOn w:val="Standard"/>
    <w:next w:val="Anlagen"/>
    <w:rsid w:val="0062576D"/>
    <w:rPr>
      <w:b/>
    </w:rPr>
  </w:style>
  <w:style w:type="paragraph" w:customStyle="1" w:styleId="Anlagen">
    <w:name w:val="Anlagen"/>
    <w:basedOn w:val="Standard"/>
    <w:next w:val="Anrede"/>
    <w:rsid w:val="0062576D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rsid w:val="0062576D"/>
    <w:pPr>
      <w:spacing w:before="480" w:after="160"/>
    </w:pPr>
  </w:style>
  <w:style w:type="paragraph" w:customStyle="1" w:styleId="Terminfett">
    <w:name w:val="Termin fett"/>
    <w:aliases w:val="zentriert"/>
    <w:basedOn w:val="Textkrper"/>
    <w:next w:val="Textkrper"/>
    <w:rsid w:val="0062576D"/>
    <w:pPr>
      <w:jc w:val="center"/>
    </w:pPr>
    <w:rPr>
      <w:b/>
    </w:rPr>
  </w:style>
  <w:style w:type="paragraph" w:styleId="Gruformel">
    <w:name w:val="Closing"/>
    <w:basedOn w:val="Standard"/>
    <w:next w:val="Anlageunten"/>
    <w:rsid w:val="0062576D"/>
    <w:pPr>
      <w:keepNext/>
      <w:keepLines/>
      <w:spacing w:before="480"/>
    </w:pPr>
  </w:style>
  <w:style w:type="paragraph" w:customStyle="1" w:styleId="Aufzhlung">
    <w:name w:val="Aufzählung"/>
    <w:basedOn w:val="Textkrper"/>
    <w:rsid w:val="0062576D"/>
    <w:pPr>
      <w:numPr>
        <w:numId w:val="2"/>
      </w:numPr>
      <w:spacing w:before="0"/>
    </w:pPr>
  </w:style>
  <w:style w:type="paragraph" w:customStyle="1" w:styleId="Anlageunten">
    <w:name w:val="Anlage_unten"/>
    <w:basedOn w:val="Anlagen"/>
    <w:rsid w:val="0062576D"/>
    <w:pPr>
      <w:spacing w:before="480"/>
    </w:pPr>
  </w:style>
  <w:style w:type="paragraph" w:styleId="Textkrper2">
    <w:name w:val="Body Text 2"/>
    <w:basedOn w:val="Standard"/>
    <w:rsid w:val="0062576D"/>
    <w:rPr>
      <w:sz w:val="18"/>
    </w:rPr>
  </w:style>
  <w:style w:type="character" w:styleId="Hyperlink">
    <w:name w:val="Hyperlink"/>
    <w:rsid w:val="00A74649"/>
    <w:rPr>
      <w:color w:val="0000FF"/>
      <w:u w:val="single"/>
    </w:rPr>
  </w:style>
  <w:style w:type="character" w:styleId="Hervorhebung">
    <w:name w:val="Emphasis"/>
    <w:uiPriority w:val="20"/>
    <w:qFormat/>
    <w:rsid w:val="000E1466"/>
    <w:rPr>
      <w:i/>
    </w:rPr>
  </w:style>
  <w:style w:type="paragraph" w:styleId="StandardWeb">
    <w:name w:val="Normal (Web)"/>
    <w:basedOn w:val="Standard"/>
    <w:uiPriority w:val="99"/>
    <w:rsid w:val="0013097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Dokumentvorlage mit neuem Uni-Logo</vt:lpstr>
      <vt:lpstr>Dokumentvorlage mit neuem Uni-Logo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mit neuem Uni-Logo</dc:title>
  <dc:subject/>
  <dc:creator>Paul Albatros</dc:creator>
  <cp:keywords/>
  <dc:description/>
  <cp:lastModifiedBy>Paul Albatros</cp:lastModifiedBy>
  <cp:revision>2</cp:revision>
  <cp:lastPrinted>2021-01-12T18:12:00Z</cp:lastPrinted>
  <dcterms:created xsi:type="dcterms:W3CDTF">2021-01-12T18:19:00Z</dcterms:created>
  <dcterms:modified xsi:type="dcterms:W3CDTF">2021-01-12T18:19:00Z</dcterms:modified>
</cp:coreProperties>
</file>